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39" w:rsidRPr="00AF4AE8" w:rsidRDefault="00AD6639" w:rsidP="00AD6639">
      <w:pPr>
        <w:numPr>
          <w:ilvl w:val="0"/>
          <w:numId w:val="3"/>
        </w:numPr>
        <w:tabs>
          <w:tab w:val="left" w:pos="525"/>
          <w:tab w:val="decimal" w:pos="851"/>
        </w:tabs>
        <w:spacing w:line="520" w:lineRule="exact"/>
        <w:ind w:left="840"/>
        <w:rPr>
          <w:rFonts w:ascii="Times New Roman" w:hAnsi="Times New Roman" w:hint="eastAsia"/>
          <w:b/>
          <w:szCs w:val="21"/>
        </w:rPr>
      </w:pPr>
      <w:r w:rsidRPr="00AF4AE8">
        <w:rPr>
          <w:rFonts w:ascii="Times New Roman" w:hAnsi="Times New Roman" w:hint="eastAsia"/>
          <w:b/>
          <w:szCs w:val="21"/>
        </w:rPr>
        <w:t>财务报表主要项目注释</w:t>
      </w:r>
    </w:p>
    <w:p w:rsidR="00AD6639" w:rsidRPr="00AF4AE8" w:rsidRDefault="00AD6639" w:rsidP="00AD6639">
      <w:pPr>
        <w:spacing w:line="520" w:lineRule="exact"/>
        <w:ind w:firstLineChars="200" w:firstLine="420"/>
        <w:rPr>
          <w:rFonts w:ascii="宋体" w:hAnsi="宋体" w:hint="eastAsia"/>
          <w:szCs w:val="21"/>
        </w:rPr>
      </w:pPr>
      <w:r w:rsidRPr="00AF4AE8">
        <w:rPr>
          <w:rFonts w:ascii="宋体" w:hAnsi="宋体" w:hint="eastAsia"/>
          <w:szCs w:val="21"/>
        </w:rPr>
        <w:t>以下注释项目除特别注明之外，金额单位为人民币元；“期初”指2018年1月1日，“期末”指2018年12月31日，“上期”指2017年度，“本期”指2018年度。</w:t>
      </w:r>
    </w:p>
    <w:p w:rsidR="00AD6639" w:rsidRPr="00AF4AE8" w:rsidRDefault="00AD6639" w:rsidP="00AD6639">
      <w:pPr>
        <w:numPr>
          <w:ilvl w:val="0"/>
          <w:numId w:val="5"/>
        </w:numPr>
        <w:tabs>
          <w:tab w:val="left" w:pos="756"/>
          <w:tab w:val="left" w:pos="851"/>
        </w:tabs>
        <w:spacing w:line="520" w:lineRule="exact"/>
        <w:ind w:left="780"/>
        <w:rPr>
          <w:rFonts w:ascii="Times New Roman" w:hAnsi="Times New Roman"/>
          <w:szCs w:val="21"/>
        </w:rPr>
      </w:pPr>
      <w:r w:rsidRPr="00AF4AE8">
        <w:rPr>
          <w:rFonts w:ascii="Times New Roman" w:hAnsi="Times New Roman" w:hint="eastAsia"/>
          <w:szCs w:val="21"/>
        </w:rPr>
        <w:t>货币资金</w:t>
      </w:r>
      <w:r w:rsidRPr="00AF4AE8">
        <w:rPr>
          <w:rFonts w:ascii="Times New Roman" w:hAnsi="Times New Roman"/>
          <w:szCs w:val="21"/>
        </w:rPr>
        <w:t xml:space="preserve">                               </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378"/>
        <w:gridCol w:w="1982"/>
        <w:gridCol w:w="1982"/>
        <w:gridCol w:w="2180"/>
      </w:tblGrid>
      <w:tr w:rsidR="00AD6639" w:rsidRPr="00AF4AE8" w:rsidTr="001E6E2F">
        <w:trPr>
          <w:trHeight w:val="340"/>
        </w:trPr>
        <w:tc>
          <w:tcPr>
            <w:tcW w:w="2378"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982"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币</w:t>
            </w:r>
            <w:r w:rsidRPr="00AF4AE8">
              <w:rPr>
                <w:rFonts w:ascii="Times New Roman" w:hAnsi="Times New Roman"/>
                <w:sz w:val="16"/>
                <w:szCs w:val="16"/>
              </w:rPr>
              <w:t xml:space="preserve">  </w:t>
            </w:r>
            <w:r w:rsidRPr="00AF4AE8">
              <w:rPr>
                <w:rFonts w:ascii="Times New Roman" w:hAnsi="Times New Roman" w:hint="eastAsia"/>
                <w:sz w:val="16"/>
                <w:szCs w:val="16"/>
              </w:rPr>
              <w:t>种</w:t>
            </w:r>
          </w:p>
        </w:tc>
        <w:tc>
          <w:tcPr>
            <w:tcW w:w="1982"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2180"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2378"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现</w:t>
            </w:r>
            <w:r w:rsidRPr="00AF4AE8">
              <w:rPr>
                <w:rFonts w:ascii="Times New Roman" w:hAnsi="Times New Roman"/>
                <w:sz w:val="16"/>
                <w:szCs w:val="16"/>
              </w:rPr>
              <w:t xml:space="preserve">  </w:t>
            </w:r>
            <w:r w:rsidRPr="00AF4AE8">
              <w:rPr>
                <w:rFonts w:ascii="Times New Roman" w:hAnsi="Times New Roman" w:hint="eastAsia"/>
                <w:sz w:val="16"/>
                <w:szCs w:val="16"/>
              </w:rPr>
              <w:t>金</w:t>
            </w:r>
          </w:p>
        </w:tc>
        <w:tc>
          <w:tcPr>
            <w:tcW w:w="19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人民币</w:t>
            </w:r>
          </w:p>
        </w:tc>
        <w:tc>
          <w:tcPr>
            <w:tcW w:w="19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1,873.56</w:t>
            </w:r>
          </w:p>
        </w:tc>
        <w:tc>
          <w:tcPr>
            <w:tcW w:w="218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18,036.96</w:t>
            </w:r>
          </w:p>
        </w:tc>
      </w:tr>
      <w:tr w:rsidR="00AD6639" w:rsidRPr="00AF4AE8" w:rsidTr="001E6E2F">
        <w:trPr>
          <w:trHeight w:val="340"/>
        </w:trPr>
        <w:tc>
          <w:tcPr>
            <w:tcW w:w="2378"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银行存款</w:t>
            </w:r>
          </w:p>
        </w:tc>
        <w:tc>
          <w:tcPr>
            <w:tcW w:w="19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人民币</w:t>
            </w:r>
          </w:p>
        </w:tc>
        <w:tc>
          <w:tcPr>
            <w:tcW w:w="19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12,588,293.60</w:t>
            </w:r>
          </w:p>
        </w:tc>
        <w:tc>
          <w:tcPr>
            <w:tcW w:w="218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20,475,357.40</w:t>
            </w:r>
          </w:p>
        </w:tc>
      </w:tr>
      <w:tr w:rsidR="00AD6639" w:rsidRPr="00AF4AE8" w:rsidTr="001E6E2F">
        <w:trPr>
          <w:trHeight w:val="340"/>
        </w:trPr>
        <w:tc>
          <w:tcPr>
            <w:tcW w:w="2378"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98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p>
        </w:tc>
        <w:tc>
          <w:tcPr>
            <w:tcW w:w="198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12,590,167.16</w:t>
            </w:r>
          </w:p>
        </w:tc>
        <w:tc>
          <w:tcPr>
            <w:tcW w:w="2180"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20,493,394.36</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t>短期投资</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526"/>
        <w:gridCol w:w="1278"/>
        <w:gridCol w:w="707"/>
        <w:gridCol w:w="1416"/>
        <w:gridCol w:w="1439"/>
        <w:gridCol w:w="709"/>
        <w:gridCol w:w="1447"/>
      </w:tblGrid>
      <w:tr w:rsidR="00AD6639" w:rsidRPr="00AF4AE8" w:rsidTr="001E6E2F">
        <w:trPr>
          <w:trHeight w:val="340"/>
          <w:tblHeader/>
        </w:trPr>
        <w:tc>
          <w:tcPr>
            <w:tcW w:w="1526" w:type="dxa"/>
            <w:vMerge w:val="restart"/>
            <w:tcBorders>
              <w:top w:val="single" w:sz="12"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3401" w:type="dxa"/>
            <w:gridSpan w:val="3"/>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3595" w:type="dxa"/>
            <w:gridSpan w:val="3"/>
            <w:tcBorders>
              <w:top w:val="single" w:sz="12" w:space="0" w:color="auto"/>
              <w:left w:val="dotted" w:sz="4" w:space="0" w:color="auto"/>
              <w:bottom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blHeader/>
        </w:trPr>
        <w:tc>
          <w:tcPr>
            <w:tcW w:w="1526" w:type="dxa"/>
            <w:vMerge/>
            <w:tcBorders>
              <w:top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7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计提跌价准备</w:t>
            </w:r>
          </w:p>
        </w:tc>
        <w:tc>
          <w:tcPr>
            <w:tcW w:w="1416"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c>
          <w:tcPr>
            <w:tcW w:w="143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70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计提跌价准备</w:t>
            </w:r>
          </w:p>
        </w:tc>
        <w:tc>
          <w:tcPr>
            <w:tcW w:w="1447" w:type="dxa"/>
            <w:tcBorders>
              <w:top w:val="dotted" w:sz="4" w:space="0" w:color="auto"/>
              <w:left w:val="dotted" w:sz="4" w:space="0" w:color="auto"/>
              <w:bottom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r>
      <w:tr w:rsidR="00AD6639" w:rsidRPr="00AF4AE8" w:rsidTr="001E6E2F">
        <w:trPr>
          <w:trHeight w:val="340"/>
        </w:trPr>
        <w:tc>
          <w:tcPr>
            <w:tcW w:w="1526" w:type="dxa"/>
            <w:tcBorders>
              <w:top w:val="dotted" w:sz="4" w:space="0" w:color="auto"/>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股票投资</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Cs w:val="21"/>
              </w:rPr>
            </w:pPr>
          </w:p>
        </w:tc>
        <w:tc>
          <w:tcPr>
            <w:tcW w:w="7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Cs w:val="21"/>
              </w:rPr>
            </w:pPr>
          </w:p>
        </w:tc>
        <w:tc>
          <w:tcPr>
            <w:tcW w:w="1416"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Cs w:val="21"/>
              </w:rPr>
            </w:pPr>
          </w:p>
        </w:tc>
        <w:tc>
          <w:tcPr>
            <w:tcW w:w="143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Cs w:val="21"/>
              </w:rPr>
            </w:pPr>
          </w:p>
        </w:tc>
        <w:tc>
          <w:tcPr>
            <w:tcW w:w="70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Cs w:val="21"/>
              </w:rPr>
            </w:pPr>
          </w:p>
        </w:tc>
        <w:tc>
          <w:tcPr>
            <w:tcW w:w="1447"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Cs w:val="21"/>
              </w:rPr>
            </w:pPr>
          </w:p>
        </w:tc>
      </w:tr>
      <w:tr w:rsidR="00AD6639" w:rsidRPr="00AF4AE8" w:rsidTr="001E6E2F">
        <w:trPr>
          <w:trHeight w:val="340"/>
        </w:trPr>
        <w:tc>
          <w:tcPr>
            <w:tcW w:w="1526" w:type="dxa"/>
            <w:tcBorders>
              <w:top w:val="dotted" w:sz="4" w:space="0" w:color="auto"/>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国债投资</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7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16"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3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70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47"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526" w:type="dxa"/>
            <w:tcBorders>
              <w:top w:val="dotted" w:sz="4" w:space="0" w:color="auto"/>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债券投资</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7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16"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3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70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47"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526" w:type="dxa"/>
            <w:tcBorders>
              <w:top w:val="dotted" w:sz="4" w:space="0" w:color="auto"/>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基金投资</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7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16"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3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70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47"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526" w:type="dxa"/>
            <w:tcBorders>
              <w:top w:val="dotted" w:sz="4" w:space="0" w:color="auto"/>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其他</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30,000,000.00</w:t>
            </w:r>
          </w:p>
        </w:tc>
        <w:tc>
          <w:tcPr>
            <w:tcW w:w="7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16"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30,000,000.00</w:t>
            </w:r>
          </w:p>
        </w:tc>
        <w:tc>
          <w:tcPr>
            <w:tcW w:w="143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20,000,000.00</w:t>
            </w:r>
          </w:p>
        </w:tc>
        <w:tc>
          <w:tcPr>
            <w:tcW w:w="70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47"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20,000,000.00</w:t>
            </w:r>
          </w:p>
        </w:tc>
      </w:tr>
      <w:tr w:rsidR="00AD6639" w:rsidRPr="00AF4AE8" w:rsidTr="001E6E2F">
        <w:trPr>
          <w:trHeight w:val="340"/>
        </w:trPr>
        <w:tc>
          <w:tcPr>
            <w:tcW w:w="1526" w:type="dxa"/>
            <w:tcBorders>
              <w:top w:val="dotted" w:sz="4" w:space="0" w:color="auto"/>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合</w:t>
            </w:r>
            <w:r w:rsidRPr="00AF4AE8">
              <w:rPr>
                <w:rFonts w:ascii="Times New Roman" w:hAnsi="Times New Roman"/>
                <w:sz w:val="16"/>
                <w:szCs w:val="16"/>
              </w:rPr>
              <w:t xml:space="preserve">  </w:t>
            </w:r>
            <w:r w:rsidRPr="00AF4AE8">
              <w:rPr>
                <w:rFonts w:ascii="Times New Roman" w:hAnsi="Times New Roman"/>
                <w:sz w:val="16"/>
                <w:szCs w:val="16"/>
              </w:rPr>
              <w:t>计</w:t>
            </w:r>
          </w:p>
        </w:tc>
        <w:tc>
          <w:tcPr>
            <w:tcW w:w="127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30,000,000.00</w:t>
            </w:r>
          </w:p>
        </w:tc>
        <w:tc>
          <w:tcPr>
            <w:tcW w:w="707"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16"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30,000,000.00</w:t>
            </w:r>
          </w:p>
        </w:tc>
        <w:tc>
          <w:tcPr>
            <w:tcW w:w="143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20,000,000.00</w:t>
            </w:r>
          </w:p>
        </w:tc>
        <w:tc>
          <w:tcPr>
            <w:tcW w:w="70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47" w:type="dxa"/>
            <w:tcBorders>
              <w:top w:val="dotted" w:sz="4" w:space="0" w:color="auto"/>
              <w:left w:val="dotted" w:sz="4" w:space="0" w:color="auto"/>
              <w:bottom w:val="single" w:sz="12"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20,000,000.00</w:t>
            </w:r>
          </w:p>
        </w:tc>
      </w:tr>
    </w:tbl>
    <w:p w:rsidR="00AD6639" w:rsidRPr="00012804" w:rsidRDefault="00AD6639" w:rsidP="00AD6639">
      <w:pPr>
        <w:tabs>
          <w:tab w:val="left" w:pos="993"/>
        </w:tabs>
        <w:spacing w:line="520" w:lineRule="exact"/>
        <w:ind w:firstLineChars="300" w:firstLine="630"/>
        <w:jc w:val="left"/>
        <w:rPr>
          <w:rFonts w:ascii="宋体" w:hAnsi="宋体" w:hint="eastAsia"/>
          <w:szCs w:val="21"/>
        </w:rPr>
      </w:pPr>
      <w:r w:rsidRPr="00012804">
        <w:rPr>
          <w:rFonts w:ascii="宋体" w:hAnsi="宋体" w:hint="eastAsia"/>
          <w:szCs w:val="21"/>
        </w:rPr>
        <w:t>注：短期投资其他主要是购买银行、信托理财产品。</w:t>
      </w:r>
    </w:p>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t>应收款项</w:t>
      </w:r>
    </w:p>
    <w:p w:rsidR="00AD6639" w:rsidRPr="00AF4AE8" w:rsidRDefault="00AD6639" w:rsidP="00AD6639">
      <w:pPr>
        <w:spacing w:line="520" w:lineRule="exact"/>
        <w:ind w:firstLineChars="200" w:firstLine="420"/>
        <w:rPr>
          <w:rFonts w:ascii="宋体" w:hAnsi="宋体" w:hint="eastAsia"/>
          <w:szCs w:val="21"/>
        </w:rPr>
      </w:pPr>
      <w:r w:rsidRPr="00AF4AE8">
        <w:rPr>
          <w:rFonts w:ascii="宋体" w:hAnsi="宋体" w:hint="eastAsia"/>
          <w:szCs w:val="21"/>
        </w:rPr>
        <w:t>3.1应收账款</w:t>
      </w:r>
      <w:r w:rsidRPr="00AF4AE8">
        <w:rPr>
          <w:rFonts w:ascii="宋体" w:hAnsi="宋体"/>
          <w:szCs w:val="21"/>
        </w:rPr>
        <w:t xml:space="preserve">  </w:t>
      </w:r>
    </w:p>
    <w:p w:rsidR="00AD6639" w:rsidRPr="00AF4AE8" w:rsidRDefault="00AD6639" w:rsidP="00AD6639">
      <w:pPr>
        <w:spacing w:line="520" w:lineRule="exact"/>
        <w:ind w:firstLineChars="200" w:firstLine="420"/>
        <w:rPr>
          <w:rFonts w:ascii="宋体" w:hAnsi="宋体"/>
          <w:szCs w:val="21"/>
        </w:rPr>
      </w:pPr>
      <w:r w:rsidRPr="00AF4AE8">
        <w:rPr>
          <w:rFonts w:ascii="宋体" w:hAnsi="宋体" w:hint="eastAsia"/>
          <w:szCs w:val="21"/>
        </w:rPr>
        <w:t>（1）应收账款账龄：</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543"/>
        <w:gridCol w:w="1208"/>
        <w:gridCol w:w="1074"/>
        <w:gridCol w:w="1207"/>
        <w:gridCol w:w="1208"/>
        <w:gridCol w:w="1074"/>
        <w:gridCol w:w="1208"/>
      </w:tblGrid>
      <w:tr w:rsidR="00AD6639" w:rsidRPr="00AF4AE8" w:rsidTr="001E6E2F">
        <w:trPr>
          <w:trHeight w:val="340"/>
          <w:tblHeader/>
        </w:trPr>
        <w:tc>
          <w:tcPr>
            <w:tcW w:w="1543" w:type="dxa"/>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proofErr w:type="gramStart"/>
            <w:r w:rsidRPr="00AF4AE8">
              <w:rPr>
                <w:rFonts w:ascii="Times New Roman" w:hAnsi="Times New Roman" w:hint="eastAsia"/>
                <w:sz w:val="16"/>
                <w:szCs w:val="16"/>
              </w:rPr>
              <w:t>账</w:t>
            </w:r>
            <w:proofErr w:type="gramEnd"/>
            <w:r w:rsidRPr="00AF4AE8">
              <w:rPr>
                <w:rFonts w:ascii="Times New Roman" w:hAnsi="Times New Roman"/>
                <w:sz w:val="16"/>
                <w:szCs w:val="16"/>
              </w:rPr>
              <w:t xml:space="preserve">  </w:t>
            </w:r>
            <w:r w:rsidRPr="00AF4AE8">
              <w:rPr>
                <w:rFonts w:ascii="Times New Roman" w:hAnsi="Times New Roman" w:hint="eastAsia"/>
                <w:sz w:val="16"/>
                <w:szCs w:val="16"/>
              </w:rPr>
              <w:t>龄</w:t>
            </w:r>
          </w:p>
        </w:tc>
        <w:tc>
          <w:tcPr>
            <w:tcW w:w="3489" w:type="dxa"/>
            <w:gridSpan w:val="3"/>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3490" w:type="dxa"/>
            <w:gridSpan w:val="3"/>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blHeader/>
        </w:trPr>
        <w:tc>
          <w:tcPr>
            <w:tcW w:w="1543" w:type="dxa"/>
            <w:vMerge/>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坏账准备</w:t>
            </w:r>
          </w:p>
        </w:tc>
        <w:tc>
          <w:tcPr>
            <w:tcW w:w="12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坏账准备</w:t>
            </w:r>
          </w:p>
        </w:tc>
        <w:tc>
          <w:tcPr>
            <w:tcW w:w="120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1</w:t>
            </w:r>
            <w:r w:rsidRPr="00AF4AE8">
              <w:rPr>
                <w:rFonts w:ascii="Times New Roman" w:hAnsi="Times New Roman" w:hint="eastAsia"/>
                <w:sz w:val="16"/>
                <w:szCs w:val="16"/>
              </w:rPr>
              <w:t>年以内</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1-2</w:t>
            </w:r>
            <w:r w:rsidRPr="00AF4AE8">
              <w:rPr>
                <w:rFonts w:ascii="Times New Roman" w:hAnsi="Times New Roman" w:hint="eastAsia"/>
                <w:sz w:val="16"/>
                <w:szCs w:val="16"/>
              </w:rPr>
              <w:t>年</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2-3</w:t>
            </w:r>
            <w:r w:rsidRPr="00AF4AE8">
              <w:rPr>
                <w:rFonts w:ascii="Times New Roman" w:hAnsi="Times New Roman" w:hint="eastAsia"/>
                <w:sz w:val="16"/>
                <w:szCs w:val="16"/>
              </w:rPr>
              <w:t>年</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sz w:val="16"/>
                <w:szCs w:val="16"/>
              </w:rPr>
              <w:t>3</w:t>
            </w:r>
            <w:r w:rsidRPr="00AF4AE8">
              <w:rPr>
                <w:rFonts w:ascii="Times New Roman" w:hAnsi="Times New Roman" w:hint="eastAsia"/>
                <w:sz w:val="16"/>
                <w:szCs w:val="16"/>
              </w:rPr>
              <w:t>年以上</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r>
      <w:tr w:rsidR="00AD6639" w:rsidRPr="00AF4AE8" w:rsidTr="001E6E2F">
        <w:trPr>
          <w:trHeight w:val="340"/>
        </w:trPr>
        <w:tc>
          <w:tcPr>
            <w:tcW w:w="1543"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074"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7"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074"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p>
        </w:tc>
        <w:tc>
          <w:tcPr>
            <w:tcW w:w="1208" w:type="dxa"/>
            <w:tcBorders>
              <w:top w:val="dotted" w:sz="4" w:space="0" w:color="auto"/>
              <w:left w:val="dotted" w:sz="4" w:space="0" w:color="auto"/>
              <w:bottom w:val="single" w:sz="12"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r>
    </w:tbl>
    <w:p w:rsidR="00AD6639" w:rsidRPr="00AF4AE8" w:rsidRDefault="00AD6639" w:rsidP="00AD6639">
      <w:pPr>
        <w:spacing w:line="520" w:lineRule="exact"/>
        <w:ind w:firstLineChars="200" w:firstLine="420"/>
        <w:rPr>
          <w:rFonts w:ascii="宋体" w:hAnsi="宋体"/>
          <w:szCs w:val="21"/>
        </w:rPr>
      </w:pPr>
      <w:r w:rsidRPr="00AF4AE8">
        <w:rPr>
          <w:rFonts w:ascii="宋体" w:hAnsi="宋体" w:hint="eastAsia"/>
          <w:szCs w:val="21"/>
        </w:rPr>
        <w:t>（2）应收账款主要客户：</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542"/>
        <w:gridCol w:w="1208"/>
        <w:gridCol w:w="1208"/>
        <w:gridCol w:w="1208"/>
        <w:gridCol w:w="1212"/>
        <w:gridCol w:w="937"/>
        <w:gridCol w:w="1207"/>
      </w:tblGrid>
      <w:tr w:rsidR="00AD6639" w:rsidRPr="00AF4AE8" w:rsidTr="001E6E2F">
        <w:trPr>
          <w:trHeight w:val="340"/>
          <w:tblHeader/>
        </w:trPr>
        <w:tc>
          <w:tcPr>
            <w:tcW w:w="1542" w:type="dxa"/>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客户名称</w:t>
            </w:r>
          </w:p>
        </w:tc>
        <w:tc>
          <w:tcPr>
            <w:tcW w:w="2416" w:type="dxa"/>
            <w:gridSpan w:val="2"/>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2420" w:type="dxa"/>
            <w:gridSpan w:val="2"/>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c>
          <w:tcPr>
            <w:tcW w:w="937" w:type="dxa"/>
            <w:vMerge w:val="restart"/>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欠款</w:t>
            </w:r>
          </w:p>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时间</w:t>
            </w:r>
          </w:p>
        </w:tc>
        <w:tc>
          <w:tcPr>
            <w:tcW w:w="1207" w:type="dxa"/>
            <w:vMerge w:val="restart"/>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欠款</w:t>
            </w:r>
          </w:p>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原因</w:t>
            </w:r>
          </w:p>
        </w:tc>
      </w:tr>
      <w:tr w:rsidR="00AD6639" w:rsidRPr="00AF4AE8" w:rsidTr="001E6E2F">
        <w:trPr>
          <w:trHeight w:val="340"/>
          <w:tblHeader/>
        </w:trPr>
        <w:tc>
          <w:tcPr>
            <w:tcW w:w="1542" w:type="dxa"/>
            <w:vMerge/>
            <w:tcBorders>
              <w:top w:val="single" w:sz="12" w:space="0" w:color="auto"/>
              <w:left w:val="nil"/>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u w:val="single"/>
              </w:rPr>
            </w:pP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占应收账款总额的比例</w:t>
            </w: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21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占应收账款总额的比例</w:t>
            </w:r>
          </w:p>
        </w:tc>
        <w:tc>
          <w:tcPr>
            <w:tcW w:w="937" w:type="dxa"/>
            <w:vMerge/>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u w:val="single"/>
              </w:rPr>
            </w:pPr>
          </w:p>
        </w:tc>
        <w:tc>
          <w:tcPr>
            <w:tcW w:w="1207" w:type="dxa"/>
            <w:vMerge/>
            <w:tcBorders>
              <w:top w:val="single" w:sz="12" w:space="0" w:color="auto"/>
              <w:left w:val="dotted" w:sz="4" w:space="0" w:color="auto"/>
              <w:bottom w:val="dotted" w:sz="4" w:space="0" w:color="auto"/>
              <w:right w:val="nil"/>
            </w:tcBorders>
            <w:vAlign w:val="center"/>
          </w:tcPr>
          <w:p w:rsidR="00AD6639" w:rsidRPr="00AF4AE8" w:rsidRDefault="00AD6639" w:rsidP="001E6E2F">
            <w:pPr>
              <w:widowControl/>
              <w:jc w:val="left"/>
              <w:rPr>
                <w:rFonts w:ascii="Times New Roman" w:hAnsi="Times New Roman"/>
                <w:sz w:val="16"/>
                <w:szCs w:val="16"/>
                <w:u w:val="single"/>
              </w:rPr>
            </w:pPr>
          </w:p>
        </w:tc>
      </w:tr>
      <w:tr w:rsidR="00AD6639" w:rsidRPr="00AF4AE8" w:rsidTr="001E6E2F">
        <w:trPr>
          <w:trHeight w:val="340"/>
        </w:trPr>
        <w:tc>
          <w:tcPr>
            <w:tcW w:w="1542"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ascii="宋体" w:hAnsi="宋体" w:cs="Arial" w:hint="eastAsia"/>
                <w:color w:val="000000"/>
                <w:sz w:val="16"/>
                <w:szCs w:val="16"/>
              </w:rPr>
              <w:t>晋康公司</w:t>
            </w:r>
            <w:proofErr w:type="gramEnd"/>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100.00%</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212"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w:t>
            </w:r>
          </w:p>
        </w:tc>
        <w:tc>
          <w:tcPr>
            <w:tcW w:w="93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1995</w:t>
            </w:r>
            <w:r w:rsidRPr="00AF4AE8">
              <w:rPr>
                <w:rFonts w:hint="eastAsia"/>
                <w:color w:val="000000"/>
                <w:sz w:val="16"/>
                <w:szCs w:val="16"/>
              </w:rPr>
              <w:t>年</w:t>
            </w:r>
          </w:p>
        </w:tc>
        <w:tc>
          <w:tcPr>
            <w:tcW w:w="1207"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借款</w:t>
            </w:r>
          </w:p>
        </w:tc>
      </w:tr>
      <w:tr w:rsidR="00AD6639" w:rsidRPr="00AF4AE8" w:rsidTr="001E6E2F">
        <w:trPr>
          <w:trHeight w:val="340"/>
        </w:trPr>
        <w:tc>
          <w:tcPr>
            <w:tcW w:w="1542"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lastRenderedPageBreak/>
              <w:t>合计</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100.00%</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167,906.15</w:t>
            </w:r>
          </w:p>
        </w:tc>
        <w:tc>
          <w:tcPr>
            <w:tcW w:w="1212"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w:t>
            </w:r>
          </w:p>
        </w:tc>
        <w:tc>
          <w:tcPr>
            <w:tcW w:w="937"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w:t>
            </w:r>
          </w:p>
        </w:tc>
        <w:tc>
          <w:tcPr>
            <w:tcW w:w="1207"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w:t>
            </w:r>
          </w:p>
        </w:tc>
      </w:tr>
    </w:tbl>
    <w:p w:rsidR="00AD6639" w:rsidRPr="00AF4AE8" w:rsidRDefault="00AD6639" w:rsidP="00AD6639">
      <w:pPr>
        <w:spacing w:line="520" w:lineRule="exact"/>
        <w:ind w:firstLineChars="200" w:firstLine="420"/>
        <w:rPr>
          <w:rFonts w:ascii="宋体" w:hAnsi="宋体" w:hint="eastAsia"/>
          <w:szCs w:val="21"/>
        </w:rPr>
      </w:pPr>
      <w:r w:rsidRPr="00AF4AE8">
        <w:rPr>
          <w:rFonts w:ascii="宋体" w:hAnsi="宋体" w:hint="eastAsia"/>
          <w:szCs w:val="21"/>
        </w:rPr>
        <w:t>3.2其他应收款</w:t>
      </w:r>
      <w:r w:rsidRPr="00AF4AE8">
        <w:rPr>
          <w:rFonts w:ascii="宋体" w:hAnsi="宋体"/>
          <w:szCs w:val="21"/>
        </w:rPr>
        <w:t xml:space="preserve"> </w:t>
      </w:r>
    </w:p>
    <w:p w:rsidR="00AD6639" w:rsidRPr="00AF4AE8" w:rsidRDefault="00AD6639" w:rsidP="00AD6639">
      <w:pPr>
        <w:spacing w:line="520" w:lineRule="exact"/>
        <w:ind w:firstLineChars="200" w:firstLine="420"/>
        <w:rPr>
          <w:rFonts w:ascii="宋体" w:hAnsi="宋体"/>
          <w:szCs w:val="21"/>
        </w:rPr>
      </w:pPr>
      <w:r w:rsidRPr="00AF4AE8">
        <w:rPr>
          <w:rFonts w:ascii="宋体" w:hAnsi="宋体" w:hint="eastAsia"/>
          <w:szCs w:val="21"/>
        </w:rPr>
        <w:t>（1）其他</w:t>
      </w:r>
      <w:proofErr w:type="gramStart"/>
      <w:r w:rsidRPr="00AF4AE8">
        <w:rPr>
          <w:rFonts w:ascii="宋体" w:hAnsi="宋体" w:hint="eastAsia"/>
          <w:szCs w:val="21"/>
        </w:rPr>
        <w:t>应收款账龄</w:t>
      </w:r>
      <w:proofErr w:type="gramEnd"/>
      <w:r w:rsidRPr="00AF4AE8">
        <w:rPr>
          <w:rFonts w:ascii="宋体" w:hAnsi="宋体" w:hint="eastAsia"/>
          <w:szCs w:val="21"/>
        </w:rPr>
        <w:t>：</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543"/>
        <w:gridCol w:w="1208"/>
        <w:gridCol w:w="1074"/>
        <w:gridCol w:w="1207"/>
        <w:gridCol w:w="1208"/>
        <w:gridCol w:w="1074"/>
        <w:gridCol w:w="1208"/>
      </w:tblGrid>
      <w:tr w:rsidR="00AD6639" w:rsidRPr="00AF4AE8" w:rsidTr="001E6E2F">
        <w:trPr>
          <w:trHeight w:val="340"/>
          <w:tblHeader/>
        </w:trPr>
        <w:tc>
          <w:tcPr>
            <w:tcW w:w="1543" w:type="dxa"/>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proofErr w:type="gramStart"/>
            <w:r w:rsidRPr="00AF4AE8">
              <w:rPr>
                <w:rFonts w:ascii="Times New Roman" w:hAnsi="Times New Roman" w:hint="eastAsia"/>
                <w:sz w:val="16"/>
                <w:szCs w:val="16"/>
              </w:rPr>
              <w:t>账</w:t>
            </w:r>
            <w:proofErr w:type="gramEnd"/>
            <w:r w:rsidRPr="00AF4AE8">
              <w:rPr>
                <w:rFonts w:ascii="Times New Roman" w:hAnsi="Times New Roman"/>
                <w:sz w:val="16"/>
                <w:szCs w:val="16"/>
              </w:rPr>
              <w:t xml:space="preserve">  </w:t>
            </w:r>
            <w:r w:rsidRPr="00AF4AE8">
              <w:rPr>
                <w:rFonts w:ascii="Times New Roman" w:hAnsi="Times New Roman" w:hint="eastAsia"/>
                <w:sz w:val="16"/>
                <w:szCs w:val="16"/>
              </w:rPr>
              <w:t>龄</w:t>
            </w:r>
          </w:p>
        </w:tc>
        <w:tc>
          <w:tcPr>
            <w:tcW w:w="3489" w:type="dxa"/>
            <w:gridSpan w:val="3"/>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3490" w:type="dxa"/>
            <w:gridSpan w:val="3"/>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blHeader/>
        </w:trPr>
        <w:tc>
          <w:tcPr>
            <w:tcW w:w="1543" w:type="dxa"/>
            <w:vMerge/>
            <w:tcBorders>
              <w:top w:val="single" w:sz="12" w:space="0" w:color="auto"/>
              <w:left w:val="nil"/>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rPr>
            </w:pP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坏账准备</w:t>
            </w:r>
          </w:p>
        </w:tc>
        <w:tc>
          <w:tcPr>
            <w:tcW w:w="12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c>
          <w:tcPr>
            <w:tcW w:w="12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坏账准备</w:t>
            </w:r>
          </w:p>
        </w:tc>
        <w:tc>
          <w:tcPr>
            <w:tcW w:w="120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sz w:val="16"/>
                <w:szCs w:val="16"/>
              </w:rPr>
              <w:t>1</w:t>
            </w:r>
            <w:r w:rsidRPr="00AF4AE8">
              <w:rPr>
                <w:rFonts w:ascii="宋体" w:hAnsi="宋体" w:hint="eastAsia"/>
                <w:sz w:val="16"/>
                <w:szCs w:val="16"/>
              </w:rPr>
              <w:t>年以内</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1.25</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1.25</w:t>
            </w: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1-2年</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2-3年</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543"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sz w:val="16"/>
                <w:szCs w:val="16"/>
              </w:rPr>
              <w:t>3</w:t>
            </w:r>
            <w:r w:rsidRPr="00AF4AE8">
              <w:rPr>
                <w:rFonts w:ascii="宋体" w:hAnsi="宋体" w:hint="eastAsia"/>
                <w:sz w:val="16"/>
                <w:szCs w:val="16"/>
              </w:rPr>
              <w:t>年以上</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1,125,568.74</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1,125,568.74</w:t>
            </w:r>
          </w:p>
        </w:tc>
        <w:tc>
          <w:tcPr>
            <w:tcW w:w="12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1,125,576.00</w:t>
            </w:r>
          </w:p>
        </w:tc>
        <w:tc>
          <w:tcPr>
            <w:tcW w:w="1074"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1,125,576.00</w:t>
            </w:r>
          </w:p>
        </w:tc>
      </w:tr>
      <w:tr w:rsidR="00AD6639" w:rsidRPr="00AF4AE8" w:rsidTr="001E6E2F">
        <w:trPr>
          <w:trHeight w:val="340"/>
        </w:trPr>
        <w:tc>
          <w:tcPr>
            <w:tcW w:w="1543"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1,125,568.74</w:t>
            </w:r>
          </w:p>
        </w:tc>
        <w:tc>
          <w:tcPr>
            <w:tcW w:w="1074"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rPr>
                <w:rFonts w:ascii="Times New Roman" w:hAnsi="Times New Roman"/>
                <w:sz w:val="16"/>
                <w:szCs w:val="16"/>
              </w:rPr>
            </w:pPr>
            <w:r w:rsidRPr="00AF4AE8">
              <w:rPr>
                <w:rFonts w:ascii="Times New Roman" w:hAnsi="Times New Roman"/>
                <w:sz w:val="16"/>
                <w:szCs w:val="16"/>
              </w:rPr>
              <w:t xml:space="preserve">　</w:t>
            </w:r>
          </w:p>
        </w:tc>
        <w:tc>
          <w:tcPr>
            <w:tcW w:w="1207"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1,125,568.74</w:t>
            </w:r>
          </w:p>
        </w:tc>
        <w:tc>
          <w:tcPr>
            <w:tcW w:w="12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1,125,577.25</w:t>
            </w:r>
          </w:p>
        </w:tc>
        <w:tc>
          <w:tcPr>
            <w:tcW w:w="1074"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rPr>
                <w:rFonts w:ascii="Times New Roman" w:hAnsi="Times New Roman"/>
                <w:sz w:val="16"/>
                <w:szCs w:val="16"/>
              </w:rPr>
            </w:pPr>
            <w:r w:rsidRPr="00AF4AE8">
              <w:rPr>
                <w:rFonts w:ascii="Times New Roman" w:hAnsi="Times New Roman"/>
                <w:sz w:val="16"/>
                <w:szCs w:val="16"/>
              </w:rPr>
              <w:t xml:space="preserve">　</w:t>
            </w:r>
          </w:p>
        </w:tc>
        <w:tc>
          <w:tcPr>
            <w:tcW w:w="1208" w:type="dxa"/>
            <w:tcBorders>
              <w:top w:val="dotted" w:sz="4" w:space="0" w:color="auto"/>
              <w:left w:val="dotted" w:sz="4" w:space="0" w:color="auto"/>
              <w:bottom w:val="single" w:sz="12"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1,125,577.25</w:t>
            </w:r>
          </w:p>
        </w:tc>
      </w:tr>
    </w:tbl>
    <w:p w:rsidR="00AD6639" w:rsidRDefault="00AD6639" w:rsidP="00AD6639">
      <w:pPr>
        <w:spacing w:line="520" w:lineRule="exact"/>
        <w:ind w:firstLineChars="200" w:firstLine="420"/>
        <w:rPr>
          <w:rFonts w:ascii="宋体" w:hAnsi="宋体" w:hint="eastAsia"/>
          <w:szCs w:val="21"/>
        </w:rPr>
      </w:pPr>
      <w:r w:rsidRPr="00AF4AE8">
        <w:rPr>
          <w:rFonts w:ascii="宋体" w:hAnsi="宋体" w:hint="eastAsia"/>
          <w:szCs w:val="21"/>
        </w:rPr>
        <w:t>（2）其他应收款主要客户：</w:t>
      </w:r>
    </w:p>
    <w:p w:rsidR="00AD6639" w:rsidRPr="00AF4AE8" w:rsidRDefault="00AD6639" w:rsidP="00AD6639">
      <w:pPr>
        <w:spacing w:line="520" w:lineRule="exact"/>
        <w:ind w:firstLineChars="200" w:firstLine="420"/>
        <w:rPr>
          <w:rFonts w:ascii="宋体" w:hAnsi="宋体" w:hint="eastAsia"/>
          <w:szCs w:val="21"/>
        </w:rPr>
      </w:pP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321"/>
        <w:gridCol w:w="1348"/>
        <w:gridCol w:w="1282"/>
        <w:gridCol w:w="1133"/>
        <w:gridCol w:w="1423"/>
        <w:gridCol w:w="1130"/>
        <w:gridCol w:w="995"/>
        <w:gridCol w:w="890"/>
      </w:tblGrid>
      <w:tr w:rsidR="00AD6639" w:rsidRPr="00AF4AE8" w:rsidTr="001E6E2F">
        <w:trPr>
          <w:trHeight w:val="340"/>
          <w:tblHeader/>
        </w:trPr>
        <w:tc>
          <w:tcPr>
            <w:tcW w:w="1669" w:type="dxa"/>
            <w:gridSpan w:val="2"/>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客户名称</w:t>
            </w:r>
          </w:p>
        </w:tc>
        <w:tc>
          <w:tcPr>
            <w:tcW w:w="2415" w:type="dxa"/>
            <w:gridSpan w:val="2"/>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2553" w:type="dxa"/>
            <w:gridSpan w:val="2"/>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c>
          <w:tcPr>
            <w:tcW w:w="995" w:type="dxa"/>
            <w:vMerge w:val="restart"/>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欠款</w:t>
            </w:r>
          </w:p>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时间</w:t>
            </w:r>
          </w:p>
        </w:tc>
        <w:tc>
          <w:tcPr>
            <w:tcW w:w="890" w:type="dxa"/>
            <w:vMerge w:val="restart"/>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欠款</w:t>
            </w:r>
          </w:p>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原因</w:t>
            </w:r>
          </w:p>
        </w:tc>
      </w:tr>
      <w:tr w:rsidR="00AD6639" w:rsidRPr="00AF4AE8" w:rsidTr="001E6E2F">
        <w:trPr>
          <w:trHeight w:val="340"/>
          <w:tblHeader/>
        </w:trPr>
        <w:tc>
          <w:tcPr>
            <w:tcW w:w="1669" w:type="dxa"/>
            <w:gridSpan w:val="2"/>
            <w:vMerge/>
            <w:tcBorders>
              <w:top w:val="single" w:sz="12" w:space="0" w:color="auto"/>
              <w:left w:val="nil"/>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u w:val="single"/>
              </w:rPr>
            </w:pP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占应收账款总额的比例</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账面余额</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占应收账款总额的比例</w:t>
            </w:r>
          </w:p>
        </w:tc>
        <w:tc>
          <w:tcPr>
            <w:tcW w:w="995" w:type="dxa"/>
            <w:vMerge/>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u w:val="single"/>
              </w:rPr>
            </w:pPr>
          </w:p>
        </w:tc>
        <w:tc>
          <w:tcPr>
            <w:tcW w:w="890" w:type="dxa"/>
            <w:vMerge/>
            <w:tcBorders>
              <w:top w:val="single" w:sz="12" w:space="0" w:color="auto"/>
              <w:left w:val="dotted" w:sz="4" w:space="0" w:color="auto"/>
              <w:bottom w:val="dotted" w:sz="4" w:space="0" w:color="auto"/>
              <w:right w:val="nil"/>
            </w:tcBorders>
            <w:vAlign w:val="center"/>
          </w:tcPr>
          <w:p w:rsidR="00AD6639" w:rsidRPr="00AF4AE8" w:rsidRDefault="00AD6639" w:rsidP="001E6E2F">
            <w:pPr>
              <w:widowControl/>
              <w:jc w:val="left"/>
              <w:rPr>
                <w:rFonts w:ascii="Times New Roman" w:hAnsi="Times New Roman"/>
                <w:sz w:val="16"/>
                <w:szCs w:val="16"/>
                <w:u w:val="single"/>
              </w:rPr>
            </w:pP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color w:val="000000"/>
                <w:sz w:val="16"/>
                <w:szCs w:val="16"/>
              </w:rPr>
            </w:pPr>
            <w:r w:rsidRPr="00AF4AE8">
              <w:rPr>
                <w:rFonts w:ascii="宋体" w:hAnsi="宋体"/>
                <w:color w:val="000000"/>
                <w:sz w:val="16"/>
                <w:szCs w:val="16"/>
              </w:rPr>
              <w:t>1</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cs="Arial"/>
                <w:color w:val="000000"/>
                <w:sz w:val="16"/>
                <w:szCs w:val="16"/>
              </w:rPr>
            </w:pPr>
            <w:r w:rsidRPr="00AF4AE8">
              <w:rPr>
                <w:rFonts w:ascii="宋体" w:hAnsi="宋体" w:cs="Arial" w:hint="eastAsia"/>
                <w:color w:val="000000"/>
                <w:sz w:val="16"/>
                <w:szCs w:val="16"/>
              </w:rPr>
              <w:t>武警技术学院工程处</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657,900.00</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58.45%</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657,900.00</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58.45%</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2004</w:t>
            </w:r>
            <w:r w:rsidRPr="00AF4AE8">
              <w:rPr>
                <w:rFonts w:ascii="Times New Roman" w:hAnsi="Times New Roman" w:hint="eastAsia"/>
                <w:color w:val="000000"/>
                <w:sz w:val="16"/>
                <w:szCs w:val="16"/>
              </w:rPr>
              <w:t>年以前</w:t>
            </w:r>
          </w:p>
        </w:tc>
        <w:tc>
          <w:tcPr>
            <w:tcW w:w="890"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hint="eastAsia"/>
                <w:color w:val="000000"/>
                <w:sz w:val="16"/>
                <w:szCs w:val="16"/>
              </w:rPr>
              <w:t>清产核资遗留</w:t>
            </w: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color w:val="000000"/>
                <w:sz w:val="16"/>
                <w:szCs w:val="16"/>
              </w:rPr>
            </w:pPr>
            <w:r w:rsidRPr="00AF4AE8">
              <w:rPr>
                <w:rFonts w:ascii="宋体" w:hAnsi="宋体" w:hint="eastAsia"/>
                <w:color w:val="000000"/>
                <w:sz w:val="16"/>
                <w:szCs w:val="16"/>
              </w:rPr>
              <w:t>2</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cs="Arial"/>
                <w:color w:val="000000"/>
                <w:sz w:val="16"/>
                <w:szCs w:val="16"/>
              </w:rPr>
            </w:pPr>
            <w:r w:rsidRPr="00AF4AE8">
              <w:rPr>
                <w:rFonts w:ascii="宋体" w:hAnsi="宋体" w:cs="Arial" w:hint="eastAsia"/>
                <w:color w:val="000000"/>
                <w:sz w:val="16"/>
                <w:szCs w:val="16"/>
              </w:rPr>
              <w:t>任家村焦化厂</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8.88%</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8.88%</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2004</w:t>
            </w:r>
            <w:r w:rsidRPr="00AF4AE8">
              <w:rPr>
                <w:rFonts w:ascii="Times New Roman" w:hAnsi="Times New Roman" w:hint="eastAsia"/>
                <w:color w:val="000000"/>
                <w:sz w:val="16"/>
                <w:szCs w:val="16"/>
              </w:rPr>
              <w:t>年以前</w:t>
            </w:r>
          </w:p>
        </w:tc>
        <w:tc>
          <w:tcPr>
            <w:tcW w:w="890"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hint="eastAsia"/>
                <w:color w:val="000000"/>
                <w:sz w:val="16"/>
                <w:szCs w:val="16"/>
              </w:rPr>
              <w:t>清产核资遗留</w:t>
            </w: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color w:val="000000"/>
                <w:sz w:val="16"/>
                <w:szCs w:val="16"/>
              </w:rPr>
            </w:pPr>
            <w:r w:rsidRPr="00AF4AE8">
              <w:rPr>
                <w:rFonts w:ascii="宋体" w:hAnsi="宋体" w:hint="eastAsia"/>
                <w:color w:val="000000"/>
                <w:sz w:val="16"/>
                <w:szCs w:val="16"/>
              </w:rPr>
              <w:t>3</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cs="Arial"/>
                <w:color w:val="000000"/>
                <w:sz w:val="16"/>
                <w:szCs w:val="16"/>
              </w:rPr>
            </w:pPr>
            <w:r w:rsidRPr="00AF4AE8">
              <w:rPr>
                <w:rFonts w:ascii="宋体" w:hAnsi="宋体" w:cs="Arial" w:hint="eastAsia"/>
                <w:color w:val="000000"/>
                <w:sz w:val="16"/>
                <w:szCs w:val="16"/>
              </w:rPr>
              <w:t>山西聋儿康复中心</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4.44%</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4.44%</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2004</w:t>
            </w:r>
            <w:r w:rsidRPr="00AF4AE8">
              <w:rPr>
                <w:rFonts w:ascii="Times New Roman" w:hAnsi="Times New Roman" w:hint="eastAsia"/>
                <w:color w:val="000000"/>
                <w:sz w:val="16"/>
                <w:szCs w:val="16"/>
              </w:rPr>
              <w:t>年以前</w:t>
            </w:r>
          </w:p>
        </w:tc>
        <w:tc>
          <w:tcPr>
            <w:tcW w:w="890"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hint="eastAsia"/>
                <w:color w:val="000000"/>
                <w:sz w:val="16"/>
                <w:szCs w:val="16"/>
              </w:rPr>
              <w:t>清产核资遗留</w:t>
            </w: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color w:val="000000"/>
                <w:sz w:val="16"/>
                <w:szCs w:val="16"/>
              </w:rPr>
            </w:pPr>
            <w:r w:rsidRPr="00AF4AE8">
              <w:rPr>
                <w:rFonts w:ascii="宋体" w:hAnsi="宋体" w:hint="eastAsia"/>
                <w:color w:val="000000"/>
                <w:sz w:val="16"/>
                <w:szCs w:val="16"/>
              </w:rPr>
              <w:t>4</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cs="Arial"/>
                <w:color w:val="000000"/>
                <w:sz w:val="16"/>
                <w:szCs w:val="16"/>
              </w:rPr>
            </w:pPr>
            <w:r w:rsidRPr="00AF4AE8">
              <w:rPr>
                <w:rFonts w:ascii="宋体" w:hAnsi="宋体" w:cs="Arial" w:hint="eastAsia"/>
                <w:color w:val="000000"/>
                <w:sz w:val="16"/>
                <w:szCs w:val="16"/>
              </w:rPr>
              <w:t>省残联机关（</w:t>
            </w:r>
            <w:proofErr w:type="gramStart"/>
            <w:r w:rsidRPr="00AF4AE8">
              <w:rPr>
                <w:rFonts w:ascii="宋体" w:hAnsi="宋体" w:cs="Arial" w:hint="eastAsia"/>
                <w:color w:val="000000"/>
                <w:sz w:val="16"/>
                <w:szCs w:val="16"/>
              </w:rPr>
              <w:t>张子泉房款</w:t>
            </w:r>
            <w:proofErr w:type="gramEnd"/>
            <w:r w:rsidRPr="00AF4AE8">
              <w:rPr>
                <w:rFonts w:ascii="宋体" w:hAnsi="宋体" w:cs="Arial" w:hint="eastAsia"/>
                <w:color w:val="000000"/>
                <w:sz w:val="16"/>
                <w:szCs w:val="16"/>
              </w:rPr>
              <w:t>）</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28,676.00</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2.55%</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28,676.00</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2.55%</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2004</w:t>
            </w:r>
            <w:r w:rsidRPr="00AF4AE8">
              <w:rPr>
                <w:rFonts w:ascii="Times New Roman" w:hAnsi="Times New Roman" w:hint="eastAsia"/>
                <w:color w:val="000000"/>
                <w:sz w:val="16"/>
                <w:szCs w:val="16"/>
              </w:rPr>
              <w:t>年以前</w:t>
            </w:r>
          </w:p>
        </w:tc>
        <w:tc>
          <w:tcPr>
            <w:tcW w:w="890"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hint="eastAsia"/>
                <w:color w:val="000000"/>
                <w:sz w:val="16"/>
                <w:szCs w:val="16"/>
              </w:rPr>
              <w:t>清产核资遗留</w:t>
            </w: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color w:val="000000"/>
                <w:sz w:val="16"/>
                <w:szCs w:val="16"/>
              </w:rPr>
            </w:pPr>
            <w:r w:rsidRPr="00AF4AE8">
              <w:rPr>
                <w:rFonts w:ascii="宋体" w:hAnsi="宋体" w:hint="eastAsia"/>
                <w:color w:val="000000"/>
                <w:sz w:val="16"/>
                <w:szCs w:val="16"/>
              </w:rPr>
              <w:t>5</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cs="Arial"/>
                <w:color w:val="000000"/>
                <w:sz w:val="16"/>
                <w:szCs w:val="16"/>
              </w:rPr>
            </w:pPr>
            <w:r w:rsidRPr="00AF4AE8">
              <w:rPr>
                <w:rFonts w:ascii="宋体" w:hAnsi="宋体" w:cs="Arial" w:hint="eastAsia"/>
                <w:color w:val="000000"/>
                <w:sz w:val="16"/>
                <w:szCs w:val="16"/>
              </w:rPr>
              <w:t>长子县残联</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20,000.00</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1.78%</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20,000.00</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1.78%</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2004</w:t>
            </w:r>
            <w:r w:rsidRPr="00AF4AE8">
              <w:rPr>
                <w:rFonts w:ascii="Times New Roman" w:hAnsi="Times New Roman" w:hint="eastAsia"/>
                <w:color w:val="000000"/>
                <w:sz w:val="16"/>
                <w:szCs w:val="16"/>
              </w:rPr>
              <w:t>年以前</w:t>
            </w:r>
          </w:p>
        </w:tc>
        <w:tc>
          <w:tcPr>
            <w:tcW w:w="890"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hint="eastAsia"/>
                <w:color w:val="000000"/>
                <w:sz w:val="16"/>
                <w:szCs w:val="16"/>
              </w:rPr>
              <w:t>清产核资遗留</w:t>
            </w: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F9033B" w:rsidRDefault="00AD6639" w:rsidP="001E6E2F">
            <w:pPr>
              <w:rPr>
                <w:rFonts w:ascii="宋体" w:hAnsi="宋体"/>
                <w:color w:val="000000"/>
                <w:sz w:val="16"/>
                <w:szCs w:val="16"/>
              </w:rPr>
            </w:pPr>
            <w:r w:rsidRPr="00F9033B">
              <w:rPr>
                <w:rFonts w:ascii="宋体" w:hAnsi="宋体" w:hint="eastAsia"/>
                <w:color w:val="000000"/>
                <w:sz w:val="16"/>
                <w:szCs w:val="16"/>
              </w:rPr>
              <w:t>6</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F9033B" w:rsidRDefault="00AD6639" w:rsidP="001E6E2F">
            <w:pPr>
              <w:rPr>
                <w:rFonts w:ascii="宋体" w:hAnsi="宋体" w:cs="Arial"/>
                <w:color w:val="000000"/>
                <w:sz w:val="16"/>
                <w:szCs w:val="16"/>
              </w:rPr>
            </w:pPr>
            <w:r w:rsidRPr="00F9033B">
              <w:rPr>
                <w:rFonts w:ascii="宋体" w:hAnsi="宋体" w:cs="Arial" w:hint="eastAsia"/>
                <w:color w:val="000000"/>
                <w:sz w:val="16"/>
                <w:szCs w:val="16"/>
              </w:rPr>
              <w:t>其他零星债务人</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F9033B" w:rsidRDefault="00AD6639" w:rsidP="001E6E2F">
            <w:pPr>
              <w:jc w:val="right"/>
              <w:rPr>
                <w:rFonts w:ascii="Times New Roman" w:hAnsi="Times New Roman"/>
                <w:sz w:val="16"/>
                <w:szCs w:val="16"/>
              </w:rPr>
            </w:pPr>
            <w:r w:rsidRPr="00F9033B">
              <w:rPr>
                <w:rFonts w:ascii="Times New Roman" w:hAnsi="Times New Roman"/>
                <w:sz w:val="16"/>
                <w:szCs w:val="16"/>
              </w:rPr>
              <w:t>268,992.74</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F9033B" w:rsidRDefault="00AD6639" w:rsidP="001E6E2F">
            <w:pPr>
              <w:jc w:val="right"/>
              <w:rPr>
                <w:rFonts w:ascii="Times New Roman" w:hAnsi="Times New Roman"/>
                <w:sz w:val="16"/>
                <w:szCs w:val="16"/>
              </w:rPr>
            </w:pPr>
            <w:r w:rsidRPr="00F9033B">
              <w:rPr>
                <w:rFonts w:ascii="Times New Roman" w:hAnsi="Times New Roman"/>
                <w:sz w:val="16"/>
                <w:szCs w:val="16"/>
              </w:rPr>
              <w:t>23.90%</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F9033B" w:rsidRDefault="00AD6639" w:rsidP="001E6E2F">
            <w:pPr>
              <w:jc w:val="right"/>
              <w:rPr>
                <w:rFonts w:ascii="Times New Roman" w:hAnsi="Times New Roman"/>
                <w:sz w:val="16"/>
                <w:szCs w:val="16"/>
              </w:rPr>
            </w:pPr>
            <w:r w:rsidRPr="00F9033B">
              <w:rPr>
                <w:rFonts w:ascii="Times New Roman" w:hAnsi="Times New Roman"/>
                <w:sz w:val="16"/>
                <w:szCs w:val="16"/>
              </w:rPr>
              <w:t>269,000.00</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F9033B" w:rsidRDefault="00AD6639" w:rsidP="001E6E2F">
            <w:pPr>
              <w:jc w:val="right"/>
              <w:rPr>
                <w:rFonts w:ascii="Times New Roman" w:hAnsi="Times New Roman"/>
                <w:sz w:val="16"/>
                <w:szCs w:val="16"/>
              </w:rPr>
            </w:pPr>
            <w:r w:rsidRPr="00F9033B">
              <w:rPr>
                <w:rFonts w:ascii="Times New Roman" w:hAnsi="Times New Roman"/>
                <w:sz w:val="16"/>
                <w:szCs w:val="16"/>
              </w:rPr>
              <w:t>23.90%</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F9033B" w:rsidRDefault="00AD6639" w:rsidP="001E6E2F">
            <w:pPr>
              <w:jc w:val="center"/>
              <w:rPr>
                <w:rFonts w:ascii="Times New Roman" w:hAnsi="Times New Roman"/>
                <w:color w:val="000000"/>
                <w:sz w:val="16"/>
                <w:szCs w:val="16"/>
              </w:rPr>
            </w:pPr>
            <w:r w:rsidRPr="00F9033B">
              <w:rPr>
                <w:rFonts w:ascii="Times New Roman" w:hAnsi="Times New Roman"/>
                <w:color w:val="000000"/>
                <w:sz w:val="16"/>
                <w:szCs w:val="16"/>
              </w:rPr>
              <w:t>2004</w:t>
            </w:r>
            <w:r w:rsidRPr="00F9033B">
              <w:rPr>
                <w:rFonts w:ascii="Times New Roman" w:hAnsi="Times New Roman" w:hint="eastAsia"/>
                <w:color w:val="000000"/>
                <w:sz w:val="16"/>
                <w:szCs w:val="16"/>
              </w:rPr>
              <w:t>年</w:t>
            </w:r>
            <w:r w:rsidRPr="00F9033B">
              <w:rPr>
                <w:rFonts w:ascii="Times New Roman" w:hAnsi="Times New Roman"/>
                <w:color w:val="000000"/>
                <w:sz w:val="16"/>
                <w:szCs w:val="16"/>
              </w:rPr>
              <w:t>-2014</w:t>
            </w:r>
            <w:r w:rsidRPr="00F9033B">
              <w:rPr>
                <w:rFonts w:ascii="Times New Roman" w:hAnsi="Times New Roman" w:hint="eastAsia"/>
                <w:color w:val="000000"/>
                <w:sz w:val="16"/>
                <w:szCs w:val="16"/>
              </w:rPr>
              <w:t>年期间</w:t>
            </w:r>
          </w:p>
        </w:tc>
        <w:tc>
          <w:tcPr>
            <w:tcW w:w="890" w:type="dxa"/>
            <w:tcBorders>
              <w:top w:val="dotted" w:sz="4" w:space="0" w:color="auto"/>
              <w:left w:val="dotted" w:sz="4" w:space="0" w:color="auto"/>
              <w:bottom w:val="dotted" w:sz="4" w:space="0" w:color="auto"/>
              <w:right w:val="nil"/>
            </w:tcBorders>
            <w:vAlign w:val="center"/>
          </w:tcPr>
          <w:p w:rsidR="00AD6639" w:rsidRPr="00F9033B" w:rsidRDefault="00AD6639" w:rsidP="001E6E2F">
            <w:pPr>
              <w:jc w:val="center"/>
              <w:rPr>
                <w:rFonts w:ascii="Times New Roman" w:hAnsi="Times New Roman"/>
                <w:color w:val="000000"/>
                <w:sz w:val="16"/>
                <w:szCs w:val="16"/>
              </w:rPr>
            </w:pPr>
            <w:r w:rsidRPr="00F9033B">
              <w:rPr>
                <w:rFonts w:ascii="Times New Roman" w:hAnsi="Times New Roman" w:hint="eastAsia"/>
                <w:color w:val="000000"/>
                <w:sz w:val="16"/>
                <w:szCs w:val="16"/>
              </w:rPr>
              <w:t>清产核资遗留</w:t>
            </w:r>
          </w:p>
        </w:tc>
      </w:tr>
      <w:tr w:rsidR="00AD6639" w:rsidRPr="00AF4AE8" w:rsidTr="001E6E2F">
        <w:trPr>
          <w:trHeight w:val="340"/>
        </w:trPr>
        <w:tc>
          <w:tcPr>
            <w:tcW w:w="32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color w:val="000000"/>
                <w:sz w:val="16"/>
                <w:szCs w:val="16"/>
              </w:rPr>
            </w:pPr>
            <w:r w:rsidRPr="00AF4AE8">
              <w:rPr>
                <w:rFonts w:ascii="宋体" w:hAnsi="宋体" w:hint="eastAsia"/>
                <w:color w:val="000000"/>
                <w:sz w:val="16"/>
                <w:szCs w:val="16"/>
              </w:rPr>
              <w:t>7</w:t>
            </w:r>
          </w:p>
        </w:tc>
        <w:tc>
          <w:tcPr>
            <w:tcW w:w="134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cs="Arial"/>
                <w:color w:val="000000"/>
                <w:sz w:val="16"/>
                <w:szCs w:val="16"/>
              </w:rPr>
            </w:pPr>
            <w:r w:rsidRPr="00AF4AE8">
              <w:rPr>
                <w:rFonts w:ascii="宋体" w:hAnsi="宋体" w:cs="Arial" w:hint="eastAsia"/>
                <w:color w:val="000000"/>
                <w:sz w:val="16"/>
                <w:szCs w:val="16"/>
              </w:rPr>
              <w:t>支付宝</w:t>
            </w:r>
          </w:p>
        </w:tc>
        <w:tc>
          <w:tcPr>
            <w:tcW w:w="128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13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1.25</w:t>
            </w:r>
          </w:p>
        </w:tc>
        <w:tc>
          <w:tcPr>
            <w:tcW w:w="11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0.00%</w:t>
            </w:r>
          </w:p>
        </w:tc>
        <w:tc>
          <w:tcPr>
            <w:tcW w:w="99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2018</w:t>
            </w:r>
            <w:r w:rsidRPr="00AF4AE8">
              <w:rPr>
                <w:rFonts w:ascii="Times New Roman" w:hAnsi="Times New Roman" w:hint="eastAsia"/>
                <w:color w:val="000000"/>
                <w:sz w:val="16"/>
                <w:szCs w:val="16"/>
              </w:rPr>
              <w:t>年</w:t>
            </w:r>
          </w:p>
        </w:tc>
        <w:tc>
          <w:tcPr>
            <w:tcW w:w="890"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Times New Roman" w:hAnsi="Times New Roman"/>
                <w:color w:val="000000"/>
                <w:sz w:val="16"/>
                <w:szCs w:val="16"/>
              </w:rPr>
            </w:pPr>
            <w:proofErr w:type="gramStart"/>
            <w:r w:rsidRPr="00AF4AE8">
              <w:rPr>
                <w:rFonts w:ascii="Times New Roman" w:hAnsi="Times New Roman" w:hint="eastAsia"/>
                <w:color w:val="000000"/>
                <w:sz w:val="16"/>
                <w:szCs w:val="16"/>
              </w:rPr>
              <w:t>认证款</w:t>
            </w:r>
            <w:proofErr w:type="gramEnd"/>
          </w:p>
        </w:tc>
      </w:tr>
      <w:tr w:rsidR="00AD6639" w:rsidRPr="00AF4AE8" w:rsidTr="001E6E2F">
        <w:trPr>
          <w:trHeight w:val="340"/>
        </w:trPr>
        <w:tc>
          <w:tcPr>
            <w:tcW w:w="1669" w:type="dxa"/>
            <w:gridSpan w:val="2"/>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合计</w:t>
            </w:r>
          </w:p>
        </w:tc>
        <w:tc>
          <w:tcPr>
            <w:tcW w:w="128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1,125,568.74</w:t>
            </w:r>
          </w:p>
        </w:tc>
        <w:tc>
          <w:tcPr>
            <w:tcW w:w="113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w:t>
            </w:r>
          </w:p>
        </w:tc>
        <w:tc>
          <w:tcPr>
            <w:tcW w:w="142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1,125,577.25</w:t>
            </w:r>
          </w:p>
        </w:tc>
        <w:tc>
          <w:tcPr>
            <w:tcW w:w="1130"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w:t>
            </w:r>
          </w:p>
        </w:tc>
        <w:tc>
          <w:tcPr>
            <w:tcW w:w="995"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sz w:val="16"/>
                <w:szCs w:val="16"/>
              </w:rPr>
              <w:t>——</w:t>
            </w:r>
          </w:p>
        </w:tc>
        <w:tc>
          <w:tcPr>
            <w:tcW w:w="890"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w:t>
            </w:r>
          </w:p>
        </w:tc>
      </w:tr>
    </w:tbl>
    <w:p w:rsidR="00AD6639" w:rsidRPr="00012804" w:rsidRDefault="00AD6639" w:rsidP="00AD6639">
      <w:pPr>
        <w:tabs>
          <w:tab w:val="left" w:pos="993"/>
        </w:tabs>
        <w:spacing w:line="520" w:lineRule="exact"/>
        <w:ind w:firstLineChars="300" w:firstLine="630"/>
        <w:jc w:val="left"/>
        <w:rPr>
          <w:rFonts w:ascii="宋体" w:hAnsi="宋体" w:hint="eastAsia"/>
          <w:szCs w:val="21"/>
        </w:rPr>
      </w:pPr>
      <w:r w:rsidRPr="00012804">
        <w:rPr>
          <w:rFonts w:ascii="宋体" w:hAnsi="宋体" w:hint="eastAsia"/>
          <w:szCs w:val="21"/>
        </w:rPr>
        <w:t>注：经核实，其他零星债务人主要是：李太淇150,000.00元，张晏萍50,000.00元，</w:t>
      </w:r>
      <w:proofErr w:type="gramStart"/>
      <w:r w:rsidRPr="00012804">
        <w:rPr>
          <w:rFonts w:ascii="宋体" w:hAnsi="宋体" w:hint="eastAsia"/>
          <w:szCs w:val="21"/>
        </w:rPr>
        <w:t>牛广章</w:t>
      </w:r>
      <w:proofErr w:type="gramEnd"/>
      <w:r w:rsidRPr="00012804">
        <w:rPr>
          <w:rFonts w:ascii="宋体" w:hAnsi="宋体" w:hint="eastAsia"/>
          <w:szCs w:val="21"/>
        </w:rPr>
        <w:t>50,000.00元，办公室房租10,000.00元，静乐县残联（忻州诉讼费）5,000.00元，张晓莉4,000.00元</w:t>
      </w:r>
      <w:r>
        <w:rPr>
          <w:rFonts w:ascii="宋体" w:hAnsi="宋体" w:hint="eastAsia"/>
          <w:szCs w:val="21"/>
        </w:rPr>
        <w:t>。</w:t>
      </w:r>
    </w:p>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lastRenderedPageBreak/>
        <w:t>存货</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930"/>
        <w:gridCol w:w="1608"/>
        <w:gridCol w:w="1608"/>
        <w:gridCol w:w="1607"/>
        <w:gridCol w:w="1769"/>
      </w:tblGrid>
      <w:tr w:rsidR="00AD6639" w:rsidRPr="00AF4AE8" w:rsidTr="001E6E2F">
        <w:trPr>
          <w:trHeight w:val="340"/>
        </w:trPr>
        <w:tc>
          <w:tcPr>
            <w:tcW w:w="1930"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60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608" w:type="dxa"/>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本期增加</w:t>
            </w:r>
          </w:p>
        </w:tc>
        <w:tc>
          <w:tcPr>
            <w:tcW w:w="1607"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本期减少</w:t>
            </w:r>
          </w:p>
        </w:tc>
        <w:tc>
          <w:tcPr>
            <w:tcW w:w="1769"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1930"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原材料</w:t>
            </w: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6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769"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930"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hint="eastAsia"/>
                <w:sz w:val="16"/>
                <w:szCs w:val="16"/>
              </w:rPr>
            </w:pPr>
            <w:r w:rsidRPr="00AF4AE8">
              <w:rPr>
                <w:rFonts w:ascii="Times New Roman" w:hAnsi="Times New Roman" w:hint="eastAsia"/>
                <w:sz w:val="16"/>
                <w:szCs w:val="16"/>
              </w:rPr>
              <w:t>库存商品</w:t>
            </w: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6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769"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930"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hint="eastAsia"/>
                <w:sz w:val="16"/>
                <w:szCs w:val="16"/>
              </w:rPr>
            </w:pPr>
            <w:r w:rsidRPr="00AF4AE8">
              <w:rPr>
                <w:rFonts w:ascii="Times New Roman" w:hAnsi="Times New Roman" w:hint="eastAsia"/>
                <w:sz w:val="16"/>
                <w:szCs w:val="16"/>
              </w:rPr>
              <w:t>接受捐赠物资</w:t>
            </w: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515,439.00</w:t>
            </w: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11,801,536.03</w:t>
            </w:r>
          </w:p>
        </w:tc>
        <w:tc>
          <w:tcPr>
            <w:tcW w:w="16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8,668,401.69</w:t>
            </w:r>
          </w:p>
        </w:tc>
        <w:tc>
          <w:tcPr>
            <w:tcW w:w="1769"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3,648,573.34</w:t>
            </w:r>
          </w:p>
        </w:tc>
      </w:tr>
      <w:tr w:rsidR="00AD6639" w:rsidRPr="00AF4AE8" w:rsidTr="001E6E2F">
        <w:trPr>
          <w:trHeight w:val="340"/>
        </w:trPr>
        <w:tc>
          <w:tcPr>
            <w:tcW w:w="1930"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低值易耗品</w:t>
            </w: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60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60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769"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930"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60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515,439.00</w:t>
            </w:r>
          </w:p>
        </w:tc>
        <w:tc>
          <w:tcPr>
            <w:tcW w:w="160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11,801,536.03</w:t>
            </w:r>
          </w:p>
        </w:tc>
        <w:tc>
          <w:tcPr>
            <w:tcW w:w="1607"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8,668,401.69</w:t>
            </w:r>
          </w:p>
        </w:tc>
        <w:tc>
          <w:tcPr>
            <w:tcW w:w="1769"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3,648,573.34</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t>待摊费用</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930"/>
        <w:gridCol w:w="1608"/>
        <w:gridCol w:w="1608"/>
        <w:gridCol w:w="1607"/>
        <w:gridCol w:w="1769"/>
      </w:tblGrid>
      <w:tr w:rsidR="00AD6639" w:rsidRPr="00AF4AE8" w:rsidTr="001E6E2F">
        <w:trPr>
          <w:trHeight w:val="340"/>
        </w:trPr>
        <w:tc>
          <w:tcPr>
            <w:tcW w:w="1930"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60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608" w:type="dxa"/>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本期增加</w:t>
            </w:r>
          </w:p>
        </w:tc>
        <w:tc>
          <w:tcPr>
            <w:tcW w:w="1607"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本期减少</w:t>
            </w:r>
          </w:p>
        </w:tc>
        <w:tc>
          <w:tcPr>
            <w:tcW w:w="1769"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1930"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hint="eastAsia"/>
                <w:sz w:val="16"/>
                <w:szCs w:val="16"/>
              </w:rPr>
            </w:pPr>
            <w:r w:rsidRPr="00AF4AE8">
              <w:rPr>
                <w:rFonts w:ascii="Times New Roman" w:hAnsi="Times New Roman" w:hint="eastAsia"/>
                <w:sz w:val="16"/>
                <w:szCs w:val="16"/>
              </w:rPr>
              <w:t>办公室房租费</w:t>
            </w:r>
          </w:p>
        </w:tc>
        <w:tc>
          <w:tcPr>
            <w:tcW w:w="16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608"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68,000.00</w:t>
            </w:r>
          </w:p>
        </w:tc>
        <w:tc>
          <w:tcPr>
            <w:tcW w:w="1607"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769"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68,000.00</w:t>
            </w:r>
          </w:p>
        </w:tc>
      </w:tr>
      <w:tr w:rsidR="00AD6639" w:rsidRPr="00AF4AE8" w:rsidTr="001E6E2F">
        <w:trPr>
          <w:trHeight w:val="340"/>
        </w:trPr>
        <w:tc>
          <w:tcPr>
            <w:tcW w:w="1930"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6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608"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68,000.00</w:t>
            </w:r>
          </w:p>
        </w:tc>
        <w:tc>
          <w:tcPr>
            <w:tcW w:w="1607"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769" w:type="dxa"/>
            <w:tcBorders>
              <w:top w:val="dotted" w:sz="4" w:space="0" w:color="auto"/>
              <w:left w:val="dotted" w:sz="4" w:space="0" w:color="auto"/>
              <w:bottom w:val="single" w:sz="12" w:space="0" w:color="auto"/>
              <w:right w:val="nil"/>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68,000.00</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t>长期股权投资</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091"/>
        <w:gridCol w:w="1135"/>
        <w:gridCol w:w="1420"/>
        <w:gridCol w:w="1699"/>
        <w:gridCol w:w="999"/>
        <w:gridCol w:w="1178"/>
      </w:tblGrid>
      <w:tr w:rsidR="00AD6639" w:rsidRPr="00AF4AE8" w:rsidTr="001E6E2F">
        <w:trPr>
          <w:trHeight w:val="340"/>
          <w:tblHeader/>
        </w:trPr>
        <w:tc>
          <w:tcPr>
            <w:tcW w:w="2091"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135"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初始投资额</w:t>
            </w:r>
          </w:p>
        </w:tc>
        <w:tc>
          <w:tcPr>
            <w:tcW w:w="1420"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699"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期末数</w:t>
            </w:r>
          </w:p>
        </w:tc>
        <w:tc>
          <w:tcPr>
            <w:tcW w:w="999"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所占比例</w:t>
            </w:r>
          </w:p>
        </w:tc>
        <w:tc>
          <w:tcPr>
            <w:tcW w:w="1178"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核算方法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翼城福利乙炔气厂</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246,999.80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246,999.80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17.24%</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临汾残联</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240,000.00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240,000.00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16.75%</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繁峙县福利公司</w:t>
            </w:r>
            <w:r w:rsidRPr="00AF4AE8">
              <w:rPr>
                <w:rFonts w:ascii="Times New Roman" w:hAnsi="Times New Roman"/>
                <w:sz w:val="16"/>
                <w:szCs w:val="16"/>
              </w:rPr>
              <w:t>(</w:t>
            </w:r>
            <w:r w:rsidRPr="00AF4AE8">
              <w:rPr>
                <w:rFonts w:hint="eastAsia"/>
                <w:sz w:val="16"/>
                <w:szCs w:val="16"/>
              </w:rPr>
              <w:t>周转金</w:t>
            </w:r>
            <w:r w:rsidRPr="00AF4AE8">
              <w:rPr>
                <w:rFonts w:ascii="Times New Roman" w:hAnsi="Times New Roman"/>
                <w:sz w:val="16"/>
                <w:szCs w:val="16"/>
              </w:rPr>
              <w:t>)</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200,000.00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200,000.00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13.96%</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闻喜县社会福利厂</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160,408.00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160,408.00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11.20%</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山西华泰公司</w:t>
            </w:r>
            <w:proofErr w:type="gramStart"/>
            <w:r w:rsidRPr="00AF4AE8">
              <w:rPr>
                <w:rFonts w:hint="eastAsia"/>
                <w:sz w:val="16"/>
                <w:szCs w:val="16"/>
              </w:rPr>
              <w:t>落里湾煤</w:t>
            </w:r>
            <w:proofErr w:type="gramEnd"/>
            <w:r w:rsidRPr="00AF4AE8">
              <w:rPr>
                <w:rFonts w:hint="eastAsia"/>
                <w:sz w:val="16"/>
                <w:szCs w:val="16"/>
              </w:rPr>
              <w:t>站</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148,789.10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148,789.10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10.39%</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太谷县残联</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140,000.00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140,000.00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9.77%</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7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繁峙县福利公司</w:t>
            </w:r>
            <w:r w:rsidRPr="00AF4AE8">
              <w:rPr>
                <w:rFonts w:ascii="Times New Roman" w:hAnsi="Times New Roman"/>
                <w:sz w:val="16"/>
                <w:szCs w:val="16"/>
              </w:rPr>
              <w:t>(</w:t>
            </w:r>
            <w:r w:rsidRPr="00AF4AE8">
              <w:rPr>
                <w:rFonts w:hint="eastAsia"/>
                <w:sz w:val="16"/>
                <w:szCs w:val="16"/>
              </w:rPr>
              <w:t>贷款</w:t>
            </w:r>
            <w:r w:rsidRPr="00AF4AE8">
              <w:rPr>
                <w:rFonts w:ascii="Times New Roman" w:hAnsi="Times New Roman"/>
                <w:sz w:val="16"/>
                <w:szCs w:val="16"/>
              </w:rPr>
              <w:t>)</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98,128.00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98,128.00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6.85%</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山西省残联劳动服务公司</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89,841.15</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89,841.15</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6.27%</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山西昌华实业总公司</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78,560.16</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78,560.16</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5.48%</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dotted" w:sz="4" w:space="0" w:color="auto"/>
              <w:right w:val="dotted" w:sz="4" w:space="0" w:color="auto"/>
            </w:tcBorders>
            <w:vAlign w:val="bottom"/>
          </w:tcPr>
          <w:p w:rsidR="00AD6639" w:rsidRPr="00AF4AE8" w:rsidRDefault="00AD6639" w:rsidP="001E6E2F">
            <w:pPr>
              <w:rPr>
                <w:rFonts w:ascii="宋体" w:hAnsi="宋体" w:cs="宋体"/>
                <w:sz w:val="16"/>
                <w:szCs w:val="16"/>
              </w:rPr>
            </w:pPr>
            <w:r w:rsidRPr="00AF4AE8">
              <w:rPr>
                <w:rFonts w:hint="eastAsia"/>
                <w:sz w:val="16"/>
                <w:szCs w:val="16"/>
              </w:rPr>
              <w:t>忻州残联</w:t>
            </w:r>
            <w:r w:rsidRPr="00AF4AE8">
              <w:rPr>
                <w:rFonts w:ascii="Times New Roman" w:hAnsi="Times New Roman"/>
                <w:sz w:val="16"/>
                <w:szCs w:val="16"/>
              </w:rPr>
              <w:t>(</w:t>
            </w:r>
            <w:r w:rsidRPr="00AF4AE8">
              <w:rPr>
                <w:rFonts w:hint="eastAsia"/>
                <w:sz w:val="16"/>
                <w:szCs w:val="16"/>
              </w:rPr>
              <w:t>联营</w:t>
            </w:r>
            <w:r w:rsidRPr="00AF4AE8">
              <w:rPr>
                <w:rFonts w:ascii="Times New Roman" w:hAnsi="Times New Roman"/>
                <w:sz w:val="16"/>
                <w:szCs w:val="16"/>
              </w:rPr>
              <w:t>)</w:t>
            </w:r>
          </w:p>
        </w:tc>
        <w:tc>
          <w:tcPr>
            <w:tcW w:w="113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w:t>
            </w:r>
          </w:p>
        </w:tc>
        <w:tc>
          <w:tcPr>
            <w:tcW w:w="16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w:t>
            </w:r>
          </w:p>
        </w:tc>
        <w:tc>
          <w:tcPr>
            <w:tcW w:w="99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2.09%</w:t>
            </w:r>
          </w:p>
        </w:tc>
        <w:tc>
          <w:tcPr>
            <w:tcW w:w="1178"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r w:rsidR="00AD6639" w:rsidRPr="00AF4AE8" w:rsidTr="001E6E2F">
        <w:trPr>
          <w:trHeight w:val="340"/>
        </w:trPr>
        <w:tc>
          <w:tcPr>
            <w:tcW w:w="2091"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135"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420"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1,432,726.21</w:t>
            </w:r>
          </w:p>
        </w:tc>
        <w:tc>
          <w:tcPr>
            <w:tcW w:w="169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1,432,726.21</w:t>
            </w:r>
          </w:p>
        </w:tc>
        <w:tc>
          <w:tcPr>
            <w:tcW w:w="99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w:t>
            </w:r>
          </w:p>
        </w:tc>
        <w:tc>
          <w:tcPr>
            <w:tcW w:w="1178"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成本法</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szCs w:val="21"/>
        </w:rPr>
      </w:pPr>
      <w:r w:rsidRPr="00AF4AE8">
        <w:rPr>
          <w:rFonts w:ascii="Times New Roman" w:hAnsi="Times New Roman" w:hint="eastAsia"/>
          <w:szCs w:val="21"/>
        </w:rPr>
        <w:t>固定资产及累计折旧</w:t>
      </w:r>
    </w:p>
    <w:p w:rsidR="00AD6639" w:rsidRPr="00AF4AE8" w:rsidRDefault="00AD6639" w:rsidP="00AD6639">
      <w:pPr>
        <w:numPr>
          <w:ilvl w:val="0"/>
          <w:numId w:val="6"/>
        </w:numPr>
        <w:tabs>
          <w:tab w:val="left" w:pos="812"/>
          <w:tab w:val="left" w:pos="993"/>
        </w:tabs>
        <w:spacing w:afterLines="25" w:line="520" w:lineRule="exact"/>
        <w:ind w:left="840"/>
        <w:rPr>
          <w:rFonts w:ascii="Times New Roman" w:hAnsi="Times New Roman"/>
          <w:bCs/>
          <w:szCs w:val="21"/>
        </w:rPr>
      </w:pPr>
      <w:r w:rsidRPr="00AF4AE8">
        <w:rPr>
          <w:rFonts w:ascii="Times New Roman" w:hAnsi="Times New Roman" w:hint="eastAsia"/>
          <w:bCs/>
          <w:szCs w:val="21"/>
        </w:rPr>
        <w:t>固定资产类别如下：</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703"/>
        <w:gridCol w:w="1554"/>
        <w:gridCol w:w="1457"/>
        <w:gridCol w:w="1398"/>
        <w:gridCol w:w="1410"/>
      </w:tblGrid>
      <w:tr w:rsidR="00AD6639" w:rsidRPr="00AF4AE8" w:rsidTr="001E6E2F">
        <w:trPr>
          <w:trHeight w:val="340"/>
          <w:tblHeader/>
        </w:trPr>
        <w:tc>
          <w:tcPr>
            <w:tcW w:w="2703"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554"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457"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本期增加</w:t>
            </w:r>
          </w:p>
        </w:tc>
        <w:tc>
          <w:tcPr>
            <w:tcW w:w="139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本期减少</w:t>
            </w:r>
          </w:p>
        </w:tc>
        <w:tc>
          <w:tcPr>
            <w:tcW w:w="1410"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一、固定资产原价合计</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1,721,759.00</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18,918.00</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1,740,677.00</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其中：运输工具</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1,370,040.00</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1,370,040.00</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sz w:val="16"/>
                <w:szCs w:val="16"/>
              </w:rPr>
            </w:pPr>
            <w:r w:rsidRPr="00AF4AE8">
              <w:rPr>
                <w:rFonts w:ascii="Times New Roman" w:hAnsi="Times New Roman" w:hint="eastAsia"/>
                <w:sz w:val="16"/>
                <w:szCs w:val="16"/>
              </w:rPr>
              <w:t>电子设备</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287,082.00</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17,020.00</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304,102.00</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hint="eastAsia"/>
                <w:sz w:val="16"/>
                <w:szCs w:val="16"/>
              </w:rPr>
            </w:pPr>
            <w:r w:rsidRPr="00AF4AE8">
              <w:rPr>
                <w:rFonts w:ascii="Times New Roman" w:hAnsi="Times New Roman" w:hint="eastAsia"/>
                <w:sz w:val="16"/>
                <w:szCs w:val="16"/>
              </w:rPr>
              <w:t>办公用具</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64,637.00</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1,898.00</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66,535.00</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二、累计折旧合计</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1,185,661.00</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102,733.88</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1,288,394.88</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其中：运输工具</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902,395.95</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79,828.56</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982,224.51</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sz w:val="16"/>
                <w:szCs w:val="16"/>
              </w:rPr>
            </w:pPr>
            <w:r w:rsidRPr="00AF4AE8">
              <w:rPr>
                <w:rFonts w:ascii="Times New Roman" w:hAnsi="Times New Roman" w:hint="eastAsia"/>
                <w:sz w:val="16"/>
                <w:szCs w:val="16"/>
              </w:rPr>
              <w:t>电子设备</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227,965.98</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18,539.03</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246,505.01</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hint="eastAsia"/>
                <w:sz w:val="16"/>
                <w:szCs w:val="16"/>
              </w:rPr>
            </w:pPr>
            <w:r w:rsidRPr="00AF4AE8">
              <w:rPr>
                <w:rFonts w:ascii="Times New Roman" w:hAnsi="Times New Roman" w:hint="eastAsia"/>
                <w:sz w:val="16"/>
                <w:szCs w:val="16"/>
              </w:rPr>
              <w:t>办公用具</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55,299.07</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4,366.29</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59,665.36</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三、固定资产账面价值合计</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536,098.00</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18,918.00</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102,733.88</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452,282.12</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lastRenderedPageBreak/>
              <w:t>其中：运输工具</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467,644.05</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79,828.56</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387,815.49</w:t>
            </w:r>
          </w:p>
        </w:tc>
      </w:tr>
      <w:tr w:rsidR="00AD6639" w:rsidRPr="00AF4AE8" w:rsidTr="001E6E2F">
        <w:trPr>
          <w:trHeight w:val="340"/>
        </w:trPr>
        <w:tc>
          <w:tcPr>
            <w:tcW w:w="2703"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sz w:val="16"/>
                <w:szCs w:val="16"/>
              </w:rPr>
            </w:pPr>
            <w:r w:rsidRPr="00AF4AE8">
              <w:rPr>
                <w:rFonts w:ascii="Times New Roman" w:hAnsi="Times New Roman" w:hint="eastAsia"/>
                <w:sz w:val="16"/>
                <w:szCs w:val="16"/>
              </w:rPr>
              <w:t>电子设备</w:t>
            </w:r>
          </w:p>
        </w:tc>
        <w:tc>
          <w:tcPr>
            <w:tcW w:w="155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59,116.02</w:t>
            </w:r>
          </w:p>
        </w:tc>
        <w:tc>
          <w:tcPr>
            <w:tcW w:w="145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17,020.00</w:t>
            </w:r>
          </w:p>
        </w:tc>
        <w:tc>
          <w:tcPr>
            <w:tcW w:w="139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18,539.03</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57,596.99</w:t>
            </w:r>
          </w:p>
        </w:tc>
      </w:tr>
      <w:tr w:rsidR="00AD6639" w:rsidRPr="00AF4AE8" w:rsidTr="001E6E2F">
        <w:trPr>
          <w:trHeight w:val="340"/>
        </w:trPr>
        <w:tc>
          <w:tcPr>
            <w:tcW w:w="2703" w:type="dxa"/>
            <w:tcBorders>
              <w:top w:val="dotted" w:sz="4" w:space="0" w:color="auto"/>
              <w:left w:val="nil"/>
              <w:bottom w:val="single" w:sz="12" w:space="0" w:color="auto"/>
              <w:right w:val="dotted" w:sz="4" w:space="0" w:color="auto"/>
            </w:tcBorders>
            <w:vAlign w:val="center"/>
          </w:tcPr>
          <w:p w:rsidR="00AD6639" w:rsidRPr="00AF4AE8" w:rsidRDefault="00AD6639" w:rsidP="001E6E2F">
            <w:pPr>
              <w:ind w:firstLineChars="300" w:firstLine="480"/>
              <w:rPr>
                <w:rFonts w:ascii="Times New Roman" w:hAnsi="Times New Roman" w:hint="eastAsia"/>
                <w:sz w:val="16"/>
                <w:szCs w:val="16"/>
              </w:rPr>
            </w:pPr>
            <w:r w:rsidRPr="00AF4AE8">
              <w:rPr>
                <w:rFonts w:ascii="Times New Roman" w:hAnsi="Times New Roman" w:hint="eastAsia"/>
                <w:sz w:val="16"/>
                <w:szCs w:val="16"/>
              </w:rPr>
              <w:t>办公用具</w:t>
            </w:r>
          </w:p>
        </w:tc>
        <w:tc>
          <w:tcPr>
            <w:tcW w:w="1554"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9,337.93</w:t>
            </w:r>
          </w:p>
        </w:tc>
        <w:tc>
          <w:tcPr>
            <w:tcW w:w="1457"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1,898.00</w:t>
            </w:r>
          </w:p>
        </w:tc>
        <w:tc>
          <w:tcPr>
            <w:tcW w:w="139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4,366.29</w:t>
            </w:r>
          </w:p>
        </w:tc>
        <w:tc>
          <w:tcPr>
            <w:tcW w:w="1410"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6,869.64</w:t>
            </w:r>
          </w:p>
        </w:tc>
      </w:tr>
    </w:tbl>
    <w:p w:rsidR="00AD6639" w:rsidRPr="00AF4AE8" w:rsidRDefault="00AD6639" w:rsidP="00AD6639">
      <w:pPr>
        <w:numPr>
          <w:ilvl w:val="0"/>
          <w:numId w:val="6"/>
        </w:numPr>
        <w:tabs>
          <w:tab w:val="left" w:pos="993"/>
        </w:tabs>
        <w:spacing w:line="520" w:lineRule="exact"/>
        <w:ind w:left="840"/>
        <w:rPr>
          <w:rFonts w:ascii="Times New Roman" w:hAnsi="Times New Roman"/>
          <w:szCs w:val="21"/>
        </w:rPr>
      </w:pPr>
      <w:r w:rsidRPr="00AF4AE8">
        <w:rPr>
          <w:rFonts w:ascii="Times New Roman" w:hAnsi="Times New Roman" w:hint="eastAsia"/>
          <w:szCs w:val="21"/>
        </w:rPr>
        <w:t>固定资产用途如下：</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944"/>
        <w:gridCol w:w="1290"/>
        <w:gridCol w:w="1120"/>
        <w:gridCol w:w="1219"/>
        <w:gridCol w:w="1353"/>
        <w:gridCol w:w="1353"/>
        <w:gridCol w:w="1243"/>
      </w:tblGrid>
      <w:tr w:rsidR="00AD6639" w:rsidRPr="00AF4AE8" w:rsidTr="001E6E2F">
        <w:trPr>
          <w:trHeight w:val="340"/>
          <w:tblHeader/>
        </w:trPr>
        <w:tc>
          <w:tcPr>
            <w:tcW w:w="944" w:type="dxa"/>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用途</w:t>
            </w:r>
          </w:p>
        </w:tc>
        <w:tc>
          <w:tcPr>
            <w:tcW w:w="3629" w:type="dxa"/>
            <w:gridSpan w:val="3"/>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3949" w:type="dxa"/>
            <w:gridSpan w:val="3"/>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blHeader/>
        </w:trPr>
        <w:tc>
          <w:tcPr>
            <w:tcW w:w="944" w:type="dxa"/>
            <w:vMerge/>
            <w:tcBorders>
              <w:top w:val="single" w:sz="12" w:space="0" w:color="auto"/>
              <w:left w:val="nil"/>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rPr>
            </w:pPr>
          </w:p>
        </w:tc>
        <w:tc>
          <w:tcPr>
            <w:tcW w:w="129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原价</w:t>
            </w:r>
          </w:p>
        </w:tc>
        <w:tc>
          <w:tcPr>
            <w:tcW w:w="11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累计折旧</w:t>
            </w: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原价</w:t>
            </w: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累计折旧</w:t>
            </w:r>
          </w:p>
        </w:tc>
        <w:tc>
          <w:tcPr>
            <w:tcW w:w="1243"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账面价值</w:t>
            </w:r>
          </w:p>
        </w:tc>
      </w:tr>
      <w:tr w:rsidR="00AD6639" w:rsidRPr="00AF4AE8" w:rsidTr="001E6E2F">
        <w:trPr>
          <w:trHeight w:val="340"/>
        </w:trPr>
        <w:tc>
          <w:tcPr>
            <w:tcW w:w="944"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自用</w:t>
            </w:r>
          </w:p>
        </w:tc>
        <w:tc>
          <w:tcPr>
            <w:tcW w:w="129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1,721,759.00</w:t>
            </w:r>
          </w:p>
        </w:tc>
        <w:tc>
          <w:tcPr>
            <w:tcW w:w="11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1,185,661.00</w:t>
            </w: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widowControl/>
              <w:jc w:val="right"/>
              <w:rPr>
                <w:rFonts w:ascii="Times New Roman" w:hAnsi="Times New Roman"/>
                <w:sz w:val="16"/>
                <w:szCs w:val="16"/>
              </w:rPr>
            </w:pPr>
            <w:r w:rsidRPr="00AF4AE8">
              <w:rPr>
                <w:rFonts w:ascii="Times New Roman" w:hAnsi="Times New Roman"/>
                <w:sz w:val="16"/>
                <w:szCs w:val="16"/>
              </w:rPr>
              <w:t>536,098.00</w:t>
            </w: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1,740,677.00</w:t>
            </w: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1,288,394.88</w:t>
            </w:r>
          </w:p>
        </w:tc>
        <w:tc>
          <w:tcPr>
            <w:tcW w:w="1243" w:type="dxa"/>
            <w:tcBorders>
              <w:top w:val="dotted" w:sz="4" w:space="0" w:color="auto"/>
              <w:left w:val="dotted" w:sz="4" w:space="0" w:color="auto"/>
              <w:bottom w:val="dotted" w:sz="4" w:space="0" w:color="auto"/>
              <w:right w:val="nil"/>
            </w:tcBorders>
            <w:vAlign w:val="center"/>
          </w:tcPr>
          <w:p w:rsidR="00AD6639" w:rsidRPr="00AF4AE8" w:rsidRDefault="00AD6639" w:rsidP="001E6E2F">
            <w:pPr>
              <w:widowControl/>
              <w:jc w:val="right"/>
              <w:rPr>
                <w:rFonts w:ascii="Times New Roman" w:hAnsi="Times New Roman"/>
                <w:sz w:val="16"/>
                <w:szCs w:val="16"/>
              </w:rPr>
            </w:pPr>
            <w:r w:rsidRPr="00AF4AE8">
              <w:rPr>
                <w:rFonts w:ascii="Times New Roman" w:hAnsi="Times New Roman"/>
                <w:sz w:val="16"/>
                <w:szCs w:val="16"/>
              </w:rPr>
              <w:t>452,282.12</w:t>
            </w:r>
          </w:p>
        </w:tc>
      </w:tr>
      <w:tr w:rsidR="00AD6639" w:rsidRPr="00AF4AE8" w:rsidTr="001E6E2F">
        <w:trPr>
          <w:trHeight w:val="340"/>
        </w:trPr>
        <w:tc>
          <w:tcPr>
            <w:tcW w:w="944"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hint="eastAsia"/>
                <w:sz w:val="16"/>
                <w:szCs w:val="16"/>
              </w:rPr>
            </w:pPr>
            <w:r w:rsidRPr="00AF4AE8">
              <w:rPr>
                <w:rFonts w:ascii="Times New Roman" w:hAnsi="Times New Roman" w:hint="eastAsia"/>
                <w:sz w:val="16"/>
                <w:szCs w:val="16"/>
              </w:rPr>
              <w:t>出租</w:t>
            </w:r>
          </w:p>
        </w:tc>
        <w:tc>
          <w:tcPr>
            <w:tcW w:w="129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1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widowControl/>
              <w:jc w:val="right"/>
              <w:rPr>
                <w:rFonts w:ascii="Times New Roman" w:hAnsi="Times New Roman"/>
                <w:sz w:val="16"/>
                <w:szCs w:val="16"/>
              </w:rPr>
            </w:pP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43" w:type="dxa"/>
            <w:tcBorders>
              <w:top w:val="dotted" w:sz="4" w:space="0" w:color="auto"/>
              <w:left w:val="dotted" w:sz="4" w:space="0" w:color="auto"/>
              <w:bottom w:val="dotted" w:sz="4" w:space="0" w:color="auto"/>
              <w:right w:val="nil"/>
            </w:tcBorders>
            <w:vAlign w:val="center"/>
          </w:tcPr>
          <w:p w:rsidR="00AD6639" w:rsidRPr="00AF4AE8" w:rsidRDefault="00AD6639" w:rsidP="001E6E2F">
            <w:pPr>
              <w:widowControl/>
              <w:jc w:val="right"/>
              <w:rPr>
                <w:rFonts w:ascii="Times New Roman" w:hAnsi="Times New Roman"/>
                <w:sz w:val="16"/>
                <w:szCs w:val="16"/>
              </w:rPr>
            </w:pPr>
          </w:p>
        </w:tc>
      </w:tr>
      <w:tr w:rsidR="00AD6639" w:rsidRPr="00AF4AE8" w:rsidTr="001E6E2F">
        <w:trPr>
          <w:trHeight w:val="340"/>
        </w:trPr>
        <w:tc>
          <w:tcPr>
            <w:tcW w:w="944"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hint="eastAsia"/>
                <w:sz w:val="16"/>
                <w:szCs w:val="16"/>
              </w:rPr>
            </w:pPr>
            <w:r w:rsidRPr="00AF4AE8">
              <w:rPr>
                <w:rFonts w:ascii="Times New Roman" w:hAnsi="Times New Roman" w:hint="eastAsia"/>
                <w:sz w:val="16"/>
                <w:szCs w:val="16"/>
              </w:rPr>
              <w:t>公益项目</w:t>
            </w:r>
          </w:p>
        </w:tc>
        <w:tc>
          <w:tcPr>
            <w:tcW w:w="129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12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widowControl/>
              <w:jc w:val="right"/>
              <w:rPr>
                <w:rFonts w:ascii="Times New Roman" w:hAnsi="Times New Roman"/>
                <w:sz w:val="16"/>
                <w:szCs w:val="16"/>
              </w:rPr>
            </w:pP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35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43" w:type="dxa"/>
            <w:tcBorders>
              <w:top w:val="dotted" w:sz="4" w:space="0" w:color="auto"/>
              <w:left w:val="dotted" w:sz="4" w:space="0" w:color="auto"/>
              <w:bottom w:val="dotted" w:sz="4" w:space="0" w:color="auto"/>
              <w:right w:val="nil"/>
            </w:tcBorders>
            <w:vAlign w:val="center"/>
          </w:tcPr>
          <w:p w:rsidR="00AD6639" w:rsidRPr="00AF4AE8" w:rsidRDefault="00AD6639" w:rsidP="001E6E2F">
            <w:pPr>
              <w:widowControl/>
              <w:jc w:val="right"/>
              <w:rPr>
                <w:rFonts w:ascii="Times New Roman" w:hAnsi="Times New Roman"/>
                <w:sz w:val="16"/>
                <w:szCs w:val="16"/>
              </w:rPr>
            </w:pPr>
          </w:p>
        </w:tc>
      </w:tr>
      <w:tr w:rsidR="00AD6639" w:rsidRPr="00AF4AE8" w:rsidTr="001E6E2F">
        <w:trPr>
          <w:trHeight w:val="340"/>
        </w:trPr>
        <w:tc>
          <w:tcPr>
            <w:tcW w:w="944"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合计</w:t>
            </w:r>
          </w:p>
        </w:tc>
        <w:tc>
          <w:tcPr>
            <w:tcW w:w="1290"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1,721,759.00</w:t>
            </w:r>
          </w:p>
        </w:tc>
        <w:tc>
          <w:tcPr>
            <w:tcW w:w="1120"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1,185,661.00</w:t>
            </w:r>
          </w:p>
        </w:tc>
        <w:tc>
          <w:tcPr>
            <w:tcW w:w="121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widowControl/>
              <w:jc w:val="right"/>
              <w:rPr>
                <w:rFonts w:ascii="Times New Roman" w:hAnsi="Times New Roman"/>
                <w:sz w:val="16"/>
                <w:szCs w:val="16"/>
              </w:rPr>
            </w:pPr>
            <w:r w:rsidRPr="00AF4AE8">
              <w:rPr>
                <w:rFonts w:ascii="Times New Roman" w:hAnsi="Times New Roman"/>
                <w:sz w:val="16"/>
                <w:szCs w:val="16"/>
              </w:rPr>
              <w:t>536,098.00</w:t>
            </w:r>
          </w:p>
        </w:tc>
        <w:tc>
          <w:tcPr>
            <w:tcW w:w="135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1,740,677.00</w:t>
            </w:r>
          </w:p>
        </w:tc>
        <w:tc>
          <w:tcPr>
            <w:tcW w:w="135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1,288,394.88</w:t>
            </w:r>
          </w:p>
        </w:tc>
        <w:tc>
          <w:tcPr>
            <w:tcW w:w="1243" w:type="dxa"/>
            <w:tcBorders>
              <w:top w:val="dotted" w:sz="4" w:space="0" w:color="auto"/>
              <w:left w:val="dotted" w:sz="4" w:space="0" w:color="auto"/>
              <w:bottom w:val="single" w:sz="12" w:space="0" w:color="auto"/>
              <w:right w:val="nil"/>
            </w:tcBorders>
            <w:vAlign w:val="center"/>
          </w:tcPr>
          <w:p w:rsidR="00AD6639" w:rsidRPr="00AF4AE8" w:rsidRDefault="00AD6639" w:rsidP="001E6E2F">
            <w:pPr>
              <w:widowControl/>
              <w:jc w:val="right"/>
              <w:rPr>
                <w:rFonts w:ascii="Times New Roman" w:hAnsi="Times New Roman"/>
                <w:sz w:val="16"/>
                <w:szCs w:val="16"/>
              </w:rPr>
            </w:pPr>
            <w:r w:rsidRPr="00AF4AE8">
              <w:rPr>
                <w:rFonts w:ascii="Times New Roman" w:hAnsi="Times New Roman"/>
                <w:sz w:val="16"/>
                <w:szCs w:val="16"/>
              </w:rPr>
              <w:t>452,282.12</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t>无形资产</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800"/>
        <w:gridCol w:w="1703"/>
        <w:gridCol w:w="1418"/>
        <w:gridCol w:w="1191"/>
        <w:gridCol w:w="1410"/>
      </w:tblGrid>
      <w:tr w:rsidR="00AD6639" w:rsidRPr="00AF4AE8" w:rsidTr="001E6E2F">
        <w:trPr>
          <w:trHeight w:val="340"/>
          <w:tblHeader/>
        </w:trPr>
        <w:tc>
          <w:tcPr>
            <w:tcW w:w="2800"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703"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41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本期增加</w:t>
            </w:r>
          </w:p>
        </w:tc>
        <w:tc>
          <w:tcPr>
            <w:tcW w:w="1191"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本期减少</w:t>
            </w:r>
          </w:p>
        </w:tc>
        <w:tc>
          <w:tcPr>
            <w:tcW w:w="1410"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一、无形资产原价合计</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110,500.00</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6,600.00</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117,100.00</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其中：财务软件</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3,880.00</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6,600.00</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10,480.00</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sz w:val="16"/>
                <w:szCs w:val="16"/>
              </w:rPr>
            </w:pPr>
            <w:r w:rsidRPr="00AF4AE8">
              <w:rPr>
                <w:rFonts w:ascii="Times New Roman" w:hAnsi="Times New Roman" w:hint="eastAsia"/>
                <w:sz w:val="16"/>
                <w:szCs w:val="16"/>
              </w:rPr>
              <w:t>基金会网站</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9,620.00</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9,620.00</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hint="eastAsia"/>
                <w:sz w:val="16"/>
                <w:szCs w:val="16"/>
              </w:rPr>
            </w:pPr>
            <w:proofErr w:type="gramStart"/>
            <w:r w:rsidRPr="00AF4AE8">
              <w:rPr>
                <w:rFonts w:ascii="Times New Roman" w:hAnsi="Times New Roman" w:hint="eastAsia"/>
                <w:sz w:val="16"/>
                <w:szCs w:val="16"/>
              </w:rPr>
              <w:t>微信平台</w:t>
            </w:r>
            <w:proofErr w:type="gramEnd"/>
            <w:r w:rsidRPr="00AF4AE8">
              <w:rPr>
                <w:rFonts w:ascii="Times New Roman" w:hAnsi="Times New Roman" w:hint="eastAsia"/>
                <w:sz w:val="16"/>
                <w:szCs w:val="16"/>
              </w:rPr>
              <w:t>开发建设费</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97,000.00</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97,000.00</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二、累计摊销合计</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34,516.71</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20,340.54</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54,857.25</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其中：财务软件</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3,880.00</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940.50</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4,820.5</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sz w:val="16"/>
                <w:szCs w:val="16"/>
              </w:rPr>
            </w:pPr>
            <w:r w:rsidRPr="00AF4AE8">
              <w:rPr>
                <w:rFonts w:ascii="Times New Roman" w:hAnsi="Times New Roman" w:hint="eastAsia"/>
                <w:sz w:val="16"/>
                <w:szCs w:val="16"/>
              </w:rPr>
              <w:t>基金会网站</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9,620.00</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9,620.0</w:t>
            </w:r>
            <w:r>
              <w:rPr>
                <w:rFonts w:ascii="Times New Roman" w:hAnsi="Times New Roman" w:hint="eastAsia"/>
                <w:sz w:val="16"/>
                <w:szCs w:val="16"/>
              </w:rPr>
              <w:t>0</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hint="eastAsia"/>
                <w:sz w:val="16"/>
                <w:szCs w:val="16"/>
              </w:rPr>
            </w:pPr>
            <w:proofErr w:type="gramStart"/>
            <w:r w:rsidRPr="00AF4AE8">
              <w:rPr>
                <w:rFonts w:ascii="Times New Roman" w:hAnsi="Times New Roman" w:hint="eastAsia"/>
                <w:sz w:val="16"/>
                <w:szCs w:val="16"/>
              </w:rPr>
              <w:t>微信平台</w:t>
            </w:r>
            <w:proofErr w:type="gramEnd"/>
            <w:r w:rsidRPr="00AF4AE8">
              <w:rPr>
                <w:rFonts w:ascii="Times New Roman" w:hAnsi="Times New Roman" w:hint="eastAsia"/>
                <w:sz w:val="16"/>
                <w:szCs w:val="16"/>
              </w:rPr>
              <w:t>开发建设费</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21,016.71</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19,400.04</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40,416.</w:t>
            </w:r>
            <w:r>
              <w:rPr>
                <w:rFonts w:ascii="Times New Roman" w:hAnsi="Times New Roman" w:hint="eastAsia"/>
                <w:sz w:val="16"/>
                <w:szCs w:val="16"/>
              </w:rPr>
              <w:t>75</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三、无形资产账面价值合计</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75,983.29</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6,600.00</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20,340.54</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62,242.75</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hint="eastAsia"/>
                <w:sz w:val="16"/>
                <w:szCs w:val="16"/>
              </w:rPr>
              <w:t>其中：财务软件</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6,600.00</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940.50</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5,659.50</w:t>
            </w:r>
          </w:p>
        </w:tc>
      </w:tr>
      <w:tr w:rsidR="00AD6639" w:rsidRPr="00AF4AE8" w:rsidTr="001E6E2F">
        <w:trPr>
          <w:trHeight w:val="340"/>
        </w:trPr>
        <w:tc>
          <w:tcPr>
            <w:tcW w:w="2800" w:type="dxa"/>
            <w:tcBorders>
              <w:top w:val="dotted" w:sz="4" w:space="0" w:color="auto"/>
              <w:left w:val="nil"/>
              <w:bottom w:val="dotted" w:sz="4" w:space="0" w:color="auto"/>
              <w:right w:val="dotted" w:sz="4" w:space="0" w:color="auto"/>
            </w:tcBorders>
            <w:vAlign w:val="center"/>
          </w:tcPr>
          <w:p w:rsidR="00AD6639" w:rsidRPr="00AF4AE8" w:rsidRDefault="00AD6639" w:rsidP="001E6E2F">
            <w:pPr>
              <w:ind w:firstLineChars="300" w:firstLine="480"/>
              <w:rPr>
                <w:rFonts w:ascii="Times New Roman" w:hAnsi="Times New Roman"/>
                <w:sz w:val="16"/>
                <w:szCs w:val="16"/>
              </w:rPr>
            </w:pPr>
            <w:r w:rsidRPr="00AF4AE8">
              <w:rPr>
                <w:rFonts w:ascii="Times New Roman" w:hAnsi="Times New Roman" w:hint="eastAsia"/>
                <w:sz w:val="16"/>
                <w:szCs w:val="16"/>
              </w:rPr>
              <w:t>基金会网站</w:t>
            </w:r>
          </w:p>
        </w:tc>
        <w:tc>
          <w:tcPr>
            <w:tcW w:w="170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19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10"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r>
      <w:tr w:rsidR="00AD6639" w:rsidRPr="00AF4AE8" w:rsidTr="001E6E2F">
        <w:trPr>
          <w:trHeight w:val="340"/>
        </w:trPr>
        <w:tc>
          <w:tcPr>
            <w:tcW w:w="2800" w:type="dxa"/>
            <w:tcBorders>
              <w:top w:val="dotted" w:sz="4" w:space="0" w:color="auto"/>
              <w:left w:val="nil"/>
              <w:bottom w:val="single" w:sz="12" w:space="0" w:color="auto"/>
              <w:right w:val="dotted" w:sz="4" w:space="0" w:color="auto"/>
            </w:tcBorders>
            <w:vAlign w:val="center"/>
          </w:tcPr>
          <w:p w:rsidR="00AD6639" w:rsidRPr="00AF4AE8" w:rsidRDefault="00AD6639" w:rsidP="001E6E2F">
            <w:pPr>
              <w:ind w:firstLineChars="300" w:firstLine="480"/>
              <w:rPr>
                <w:rFonts w:ascii="Times New Roman" w:hAnsi="Times New Roman" w:hint="eastAsia"/>
                <w:sz w:val="16"/>
                <w:szCs w:val="16"/>
              </w:rPr>
            </w:pPr>
            <w:proofErr w:type="gramStart"/>
            <w:r w:rsidRPr="00AF4AE8">
              <w:rPr>
                <w:rFonts w:ascii="Times New Roman" w:hAnsi="Times New Roman" w:hint="eastAsia"/>
                <w:sz w:val="16"/>
                <w:szCs w:val="16"/>
              </w:rPr>
              <w:t>微信平台</w:t>
            </w:r>
            <w:proofErr w:type="gramEnd"/>
            <w:r w:rsidRPr="00AF4AE8">
              <w:rPr>
                <w:rFonts w:ascii="Times New Roman" w:hAnsi="Times New Roman" w:hint="eastAsia"/>
                <w:sz w:val="16"/>
                <w:szCs w:val="16"/>
              </w:rPr>
              <w:t>开发建设费</w:t>
            </w:r>
          </w:p>
        </w:tc>
        <w:tc>
          <w:tcPr>
            <w:tcW w:w="170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75,983.29</w:t>
            </w:r>
          </w:p>
        </w:tc>
        <w:tc>
          <w:tcPr>
            <w:tcW w:w="141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191"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19,400.04</w:t>
            </w:r>
          </w:p>
        </w:tc>
        <w:tc>
          <w:tcPr>
            <w:tcW w:w="1410"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56,583.25</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szCs w:val="21"/>
        </w:rPr>
      </w:pPr>
      <w:r w:rsidRPr="00AF4AE8">
        <w:rPr>
          <w:rFonts w:ascii="Times New Roman" w:hAnsi="Times New Roman" w:hint="eastAsia"/>
          <w:szCs w:val="21"/>
        </w:rPr>
        <w:t>应付款项</w:t>
      </w:r>
    </w:p>
    <w:p w:rsidR="00AD6639" w:rsidRPr="00AF4AE8" w:rsidRDefault="00AD6639" w:rsidP="00AD6639">
      <w:pPr>
        <w:tabs>
          <w:tab w:val="left" w:pos="993"/>
        </w:tabs>
        <w:spacing w:line="520" w:lineRule="exact"/>
        <w:ind w:firstLineChars="300" w:firstLine="630"/>
        <w:jc w:val="left"/>
        <w:rPr>
          <w:rFonts w:ascii="宋体" w:hAnsi="宋体"/>
          <w:szCs w:val="21"/>
        </w:rPr>
      </w:pPr>
      <w:r w:rsidRPr="00AF4AE8">
        <w:rPr>
          <w:rFonts w:ascii="宋体" w:hAnsi="宋体" w:hint="eastAsia"/>
          <w:szCs w:val="21"/>
        </w:rPr>
        <w:t>（</w:t>
      </w:r>
      <w:r w:rsidRPr="00AF4AE8">
        <w:rPr>
          <w:rFonts w:ascii="宋体" w:hAnsi="宋体"/>
          <w:szCs w:val="21"/>
        </w:rPr>
        <w:t>1</w:t>
      </w:r>
      <w:r w:rsidRPr="00AF4AE8">
        <w:rPr>
          <w:rFonts w:ascii="宋体" w:hAnsi="宋体" w:hint="eastAsia"/>
          <w:szCs w:val="21"/>
        </w:rPr>
        <w:t>）其他</w:t>
      </w:r>
      <w:proofErr w:type="gramStart"/>
      <w:r w:rsidRPr="00AF4AE8">
        <w:rPr>
          <w:rFonts w:ascii="宋体" w:hAnsi="宋体" w:hint="eastAsia"/>
          <w:szCs w:val="21"/>
        </w:rPr>
        <w:t>应付款账龄</w:t>
      </w:r>
      <w:proofErr w:type="gramEnd"/>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674"/>
        <w:gridCol w:w="2165"/>
        <w:gridCol w:w="3683"/>
      </w:tblGrid>
      <w:tr w:rsidR="00AD6639" w:rsidRPr="00AF4AE8" w:rsidTr="001E6E2F">
        <w:trPr>
          <w:trHeight w:val="340"/>
          <w:tblHeader/>
        </w:trPr>
        <w:tc>
          <w:tcPr>
            <w:tcW w:w="2674"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proofErr w:type="gramStart"/>
            <w:r w:rsidRPr="00AF4AE8">
              <w:rPr>
                <w:rFonts w:ascii="Times New Roman" w:hAnsi="Times New Roman" w:hint="eastAsia"/>
                <w:sz w:val="16"/>
                <w:szCs w:val="16"/>
              </w:rPr>
              <w:t>账</w:t>
            </w:r>
            <w:proofErr w:type="gramEnd"/>
            <w:r w:rsidRPr="00AF4AE8">
              <w:rPr>
                <w:rFonts w:ascii="Times New Roman" w:hAnsi="Times New Roman"/>
                <w:sz w:val="16"/>
                <w:szCs w:val="16"/>
              </w:rPr>
              <w:t xml:space="preserve">  </w:t>
            </w:r>
            <w:r w:rsidRPr="00AF4AE8">
              <w:rPr>
                <w:rFonts w:ascii="Times New Roman" w:hAnsi="Times New Roman" w:hint="eastAsia"/>
                <w:sz w:val="16"/>
                <w:szCs w:val="16"/>
              </w:rPr>
              <w:t>龄</w:t>
            </w:r>
          </w:p>
        </w:tc>
        <w:tc>
          <w:tcPr>
            <w:tcW w:w="2165"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c>
          <w:tcPr>
            <w:tcW w:w="3683"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款项内容</w:t>
            </w:r>
          </w:p>
        </w:tc>
      </w:tr>
      <w:tr w:rsidR="00AD6639" w:rsidRPr="00AF4AE8" w:rsidTr="001E6E2F">
        <w:trPr>
          <w:trHeight w:val="340"/>
        </w:trPr>
        <w:tc>
          <w:tcPr>
            <w:tcW w:w="2674"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sz w:val="16"/>
                <w:szCs w:val="16"/>
              </w:rPr>
              <w:t>1</w:t>
            </w:r>
            <w:r w:rsidRPr="00AF4AE8">
              <w:rPr>
                <w:rFonts w:ascii="宋体" w:hAnsi="宋体" w:hint="eastAsia"/>
                <w:sz w:val="16"/>
                <w:szCs w:val="16"/>
              </w:rPr>
              <w:t>年以内</w:t>
            </w:r>
          </w:p>
        </w:tc>
        <w:tc>
          <w:tcPr>
            <w:tcW w:w="216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131,828.00</w:t>
            </w:r>
          </w:p>
        </w:tc>
        <w:tc>
          <w:tcPr>
            <w:tcW w:w="3683"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项目保证金</w:t>
            </w:r>
          </w:p>
        </w:tc>
      </w:tr>
      <w:tr w:rsidR="00AD6639" w:rsidRPr="00AF4AE8" w:rsidTr="001E6E2F">
        <w:trPr>
          <w:trHeight w:val="340"/>
        </w:trPr>
        <w:tc>
          <w:tcPr>
            <w:tcW w:w="2674"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1-2年</w:t>
            </w:r>
          </w:p>
        </w:tc>
        <w:tc>
          <w:tcPr>
            <w:tcW w:w="216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98,848.00</w:t>
            </w:r>
          </w:p>
        </w:tc>
        <w:tc>
          <w:tcPr>
            <w:tcW w:w="3683"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项目保证金</w:t>
            </w:r>
          </w:p>
        </w:tc>
      </w:tr>
      <w:tr w:rsidR="00AD6639" w:rsidRPr="00AF4AE8" w:rsidTr="001E6E2F">
        <w:trPr>
          <w:trHeight w:val="340"/>
        </w:trPr>
        <w:tc>
          <w:tcPr>
            <w:tcW w:w="2674"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2-3年</w:t>
            </w:r>
          </w:p>
        </w:tc>
        <w:tc>
          <w:tcPr>
            <w:tcW w:w="216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145,433.00</w:t>
            </w:r>
          </w:p>
        </w:tc>
        <w:tc>
          <w:tcPr>
            <w:tcW w:w="3683"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项目保证金</w:t>
            </w:r>
          </w:p>
        </w:tc>
      </w:tr>
      <w:tr w:rsidR="00AD6639" w:rsidRPr="00AF4AE8" w:rsidTr="001E6E2F">
        <w:trPr>
          <w:trHeight w:val="340"/>
        </w:trPr>
        <w:tc>
          <w:tcPr>
            <w:tcW w:w="2674"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宋体" w:hAnsi="宋体"/>
                <w:sz w:val="16"/>
                <w:szCs w:val="16"/>
              </w:rPr>
            </w:pPr>
            <w:r w:rsidRPr="00AF4AE8">
              <w:rPr>
                <w:rFonts w:ascii="宋体" w:hAnsi="宋体"/>
                <w:sz w:val="16"/>
                <w:szCs w:val="16"/>
              </w:rPr>
              <w:t>3</w:t>
            </w:r>
            <w:r w:rsidRPr="00AF4AE8">
              <w:rPr>
                <w:rFonts w:ascii="宋体" w:hAnsi="宋体" w:hint="eastAsia"/>
                <w:sz w:val="16"/>
                <w:szCs w:val="16"/>
              </w:rPr>
              <w:t>年以上</w:t>
            </w:r>
          </w:p>
        </w:tc>
        <w:tc>
          <w:tcPr>
            <w:tcW w:w="2165" w:type="dxa"/>
            <w:tcBorders>
              <w:top w:val="dotted" w:sz="4" w:space="0" w:color="auto"/>
              <w:left w:val="dotted" w:sz="4" w:space="0" w:color="auto"/>
              <w:bottom w:val="dotted" w:sz="4"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85,317.35</w:t>
            </w:r>
          </w:p>
        </w:tc>
        <w:tc>
          <w:tcPr>
            <w:tcW w:w="3683"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清产核资遗留、职工住房公积金</w:t>
            </w:r>
          </w:p>
        </w:tc>
      </w:tr>
      <w:tr w:rsidR="00AD6639" w:rsidRPr="00AF4AE8" w:rsidTr="001E6E2F">
        <w:trPr>
          <w:trHeight w:val="340"/>
        </w:trPr>
        <w:tc>
          <w:tcPr>
            <w:tcW w:w="2674"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2165" w:type="dxa"/>
            <w:tcBorders>
              <w:top w:val="dotted" w:sz="4" w:space="0" w:color="auto"/>
              <w:left w:val="dotted" w:sz="4" w:space="0" w:color="auto"/>
              <w:bottom w:val="single" w:sz="12" w:space="0" w:color="auto"/>
              <w:right w:val="dotted" w:sz="4" w:space="0" w:color="auto"/>
            </w:tcBorders>
            <w:vAlign w:val="bottom"/>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461,426.35</w:t>
            </w:r>
          </w:p>
        </w:tc>
        <w:tc>
          <w:tcPr>
            <w:tcW w:w="3683" w:type="dxa"/>
            <w:tcBorders>
              <w:top w:val="dotted" w:sz="4" w:space="0" w:color="auto"/>
              <w:left w:val="dotted" w:sz="4" w:space="0" w:color="auto"/>
              <w:bottom w:val="single" w:sz="12" w:space="0" w:color="auto"/>
              <w:right w:val="nil"/>
            </w:tcBorders>
            <w:vAlign w:val="bottom"/>
          </w:tcPr>
          <w:p w:rsidR="00AD6639" w:rsidRPr="00AF4AE8" w:rsidRDefault="00AD663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bl>
    <w:p w:rsidR="00AD6639" w:rsidRPr="00AF4AE8" w:rsidRDefault="00AD6639" w:rsidP="00AD6639">
      <w:pPr>
        <w:tabs>
          <w:tab w:val="left" w:pos="993"/>
        </w:tabs>
        <w:spacing w:line="520" w:lineRule="exact"/>
        <w:ind w:firstLineChars="300" w:firstLine="630"/>
        <w:jc w:val="left"/>
        <w:rPr>
          <w:rFonts w:ascii="宋体" w:hAnsi="宋体"/>
          <w:szCs w:val="21"/>
        </w:rPr>
      </w:pPr>
      <w:r w:rsidRPr="00AF4AE8">
        <w:rPr>
          <w:rFonts w:ascii="宋体" w:hAnsi="宋体" w:hint="eastAsia"/>
          <w:szCs w:val="21"/>
        </w:rPr>
        <w:t>（</w:t>
      </w:r>
      <w:r w:rsidRPr="00AF4AE8">
        <w:rPr>
          <w:rFonts w:ascii="宋体" w:hAnsi="宋体"/>
          <w:szCs w:val="21"/>
        </w:rPr>
        <w:t>2</w:t>
      </w:r>
      <w:r w:rsidRPr="00AF4AE8">
        <w:rPr>
          <w:rFonts w:ascii="宋体" w:hAnsi="宋体" w:hint="eastAsia"/>
          <w:szCs w:val="21"/>
        </w:rPr>
        <w:t>）其他应付款主要客户：</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685"/>
        <w:gridCol w:w="2124"/>
        <w:gridCol w:w="2030"/>
        <w:gridCol w:w="2074"/>
        <w:gridCol w:w="1609"/>
      </w:tblGrid>
      <w:tr w:rsidR="00AD6639" w:rsidRPr="00AF4AE8" w:rsidTr="001E6E2F">
        <w:trPr>
          <w:trHeight w:val="340"/>
          <w:tblHeader/>
        </w:trPr>
        <w:tc>
          <w:tcPr>
            <w:tcW w:w="685"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序号</w:t>
            </w:r>
          </w:p>
        </w:tc>
        <w:tc>
          <w:tcPr>
            <w:tcW w:w="2124"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单位名称</w:t>
            </w:r>
          </w:p>
        </w:tc>
        <w:tc>
          <w:tcPr>
            <w:tcW w:w="2030"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c>
          <w:tcPr>
            <w:tcW w:w="2074"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占其他应付款比例</w:t>
            </w:r>
          </w:p>
        </w:tc>
        <w:tc>
          <w:tcPr>
            <w:tcW w:w="1609"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性质</w:t>
            </w:r>
          </w:p>
        </w:tc>
      </w:tr>
      <w:tr w:rsidR="00AD6639" w:rsidRPr="00AF4AE8" w:rsidTr="001E6E2F">
        <w:trPr>
          <w:trHeight w:val="340"/>
        </w:trPr>
        <w:tc>
          <w:tcPr>
            <w:tcW w:w="685"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1</w:t>
            </w:r>
          </w:p>
        </w:tc>
        <w:tc>
          <w:tcPr>
            <w:tcW w:w="212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sz w:val="16"/>
                <w:szCs w:val="16"/>
              </w:rPr>
            </w:pPr>
            <w:r w:rsidRPr="00AF4AE8">
              <w:rPr>
                <w:rFonts w:ascii="宋体" w:hAnsi="宋体" w:hint="eastAsia"/>
                <w:sz w:val="16"/>
                <w:szCs w:val="16"/>
              </w:rPr>
              <w:t>假肢项目款</w:t>
            </w:r>
          </w:p>
        </w:tc>
        <w:tc>
          <w:tcPr>
            <w:tcW w:w="20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296,094.00</w:t>
            </w:r>
          </w:p>
        </w:tc>
        <w:tc>
          <w:tcPr>
            <w:tcW w:w="2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64.17%</w:t>
            </w:r>
          </w:p>
        </w:tc>
        <w:tc>
          <w:tcPr>
            <w:tcW w:w="1609"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项目保证金</w:t>
            </w:r>
          </w:p>
        </w:tc>
      </w:tr>
      <w:tr w:rsidR="00AD6639" w:rsidRPr="00AF4AE8" w:rsidTr="001E6E2F">
        <w:trPr>
          <w:trHeight w:val="340"/>
        </w:trPr>
        <w:tc>
          <w:tcPr>
            <w:tcW w:w="685"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lastRenderedPageBreak/>
              <w:t>2</w:t>
            </w:r>
          </w:p>
        </w:tc>
        <w:tc>
          <w:tcPr>
            <w:tcW w:w="212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sz w:val="16"/>
                <w:szCs w:val="16"/>
              </w:rPr>
            </w:pPr>
            <w:r w:rsidRPr="00AF4AE8">
              <w:rPr>
                <w:rFonts w:ascii="宋体" w:hAnsi="宋体" w:hint="eastAsia"/>
                <w:sz w:val="16"/>
                <w:szCs w:val="16"/>
              </w:rPr>
              <w:t>武警技术学院工程处</w:t>
            </w:r>
          </w:p>
        </w:tc>
        <w:tc>
          <w:tcPr>
            <w:tcW w:w="20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85,310.09</w:t>
            </w:r>
          </w:p>
        </w:tc>
        <w:tc>
          <w:tcPr>
            <w:tcW w:w="2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18.49%</w:t>
            </w:r>
          </w:p>
        </w:tc>
        <w:tc>
          <w:tcPr>
            <w:tcW w:w="1609"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清产核资遗留</w:t>
            </w:r>
          </w:p>
        </w:tc>
      </w:tr>
      <w:tr w:rsidR="00AD6639" w:rsidRPr="00AF4AE8" w:rsidTr="001E6E2F">
        <w:trPr>
          <w:trHeight w:val="340"/>
        </w:trPr>
        <w:tc>
          <w:tcPr>
            <w:tcW w:w="685"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3</w:t>
            </w:r>
          </w:p>
        </w:tc>
        <w:tc>
          <w:tcPr>
            <w:tcW w:w="212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sz w:val="16"/>
                <w:szCs w:val="16"/>
              </w:rPr>
            </w:pPr>
            <w:proofErr w:type="gramStart"/>
            <w:r w:rsidRPr="00AF4AE8">
              <w:rPr>
                <w:rFonts w:ascii="宋体" w:hAnsi="宋体" w:hint="eastAsia"/>
                <w:sz w:val="16"/>
                <w:szCs w:val="16"/>
              </w:rPr>
              <w:t>集善轮椅</w:t>
            </w:r>
            <w:proofErr w:type="gramEnd"/>
            <w:r w:rsidRPr="00AF4AE8">
              <w:rPr>
                <w:rFonts w:ascii="宋体" w:hAnsi="宋体" w:hint="eastAsia"/>
                <w:sz w:val="16"/>
                <w:szCs w:val="16"/>
              </w:rPr>
              <w:t>款</w:t>
            </w:r>
          </w:p>
        </w:tc>
        <w:tc>
          <w:tcPr>
            <w:tcW w:w="20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80,015.00</w:t>
            </w:r>
          </w:p>
        </w:tc>
        <w:tc>
          <w:tcPr>
            <w:tcW w:w="2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17.34%</w:t>
            </w:r>
          </w:p>
        </w:tc>
        <w:tc>
          <w:tcPr>
            <w:tcW w:w="1609"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项目保证金</w:t>
            </w:r>
          </w:p>
        </w:tc>
      </w:tr>
      <w:tr w:rsidR="00AD6639" w:rsidRPr="00AF4AE8" w:rsidTr="001E6E2F">
        <w:trPr>
          <w:trHeight w:val="340"/>
        </w:trPr>
        <w:tc>
          <w:tcPr>
            <w:tcW w:w="685"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4</w:t>
            </w:r>
          </w:p>
        </w:tc>
        <w:tc>
          <w:tcPr>
            <w:tcW w:w="212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rPr>
                <w:rFonts w:ascii="宋体" w:hAnsi="宋体"/>
                <w:sz w:val="16"/>
                <w:szCs w:val="16"/>
              </w:rPr>
            </w:pPr>
            <w:r w:rsidRPr="00AF4AE8">
              <w:rPr>
                <w:rFonts w:ascii="宋体" w:hAnsi="宋体" w:hint="eastAsia"/>
                <w:sz w:val="16"/>
                <w:szCs w:val="16"/>
              </w:rPr>
              <w:t>微笑行动港币</w:t>
            </w:r>
          </w:p>
        </w:tc>
        <w:tc>
          <w:tcPr>
            <w:tcW w:w="203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7.26</w:t>
            </w:r>
          </w:p>
        </w:tc>
        <w:tc>
          <w:tcPr>
            <w:tcW w:w="207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0.00%</w:t>
            </w:r>
          </w:p>
        </w:tc>
        <w:tc>
          <w:tcPr>
            <w:tcW w:w="1609" w:type="dxa"/>
            <w:tcBorders>
              <w:top w:val="dotted" w:sz="4" w:space="0" w:color="auto"/>
              <w:left w:val="dotted" w:sz="4" w:space="0" w:color="auto"/>
              <w:bottom w:val="dotted" w:sz="4" w:space="0" w:color="auto"/>
              <w:right w:val="nil"/>
            </w:tcBorders>
            <w:vAlign w:val="bottom"/>
          </w:tcPr>
          <w:p w:rsidR="00AD6639" w:rsidRPr="00AF4AE8" w:rsidRDefault="00AD6639" w:rsidP="001E6E2F">
            <w:pPr>
              <w:jc w:val="center"/>
              <w:rPr>
                <w:rFonts w:ascii="宋体" w:hAnsi="宋体" w:cs="Arial"/>
                <w:color w:val="000000"/>
                <w:sz w:val="16"/>
                <w:szCs w:val="16"/>
              </w:rPr>
            </w:pPr>
            <w:r w:rsidRPr="00AF4AE8">
              <w:rPr>
                <w:rFonts w:cs="Arial" w:hint="eastAsia"/>
                <w:color w:val="000000"/>
                <w:sz w:val="16"/>
                <w:szCs w:val="16"/>
              </w:rPr>
              <w:t>清产核资遗留</w:t>
            </w:r>
          </w:p>
        </w:tc>
      </w:tr>
      <w:tr w:rsidR="00AD6639" w:rsidRPr="00AF4AE8" w:rsidTr="001E6E2F">
        <w:trPr>
          <w:trHeight w:val="340"/>
        </w:trPr>
        <w:tc>
          <w:tcPr>
            <w:tcW w:w="2809" w:type="dxa"/>
            <w:gridSpan w:val="2"/>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2030"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461,426.35</w:t>
            </w:r>
          </w:p>
        </w:tc>
        <w:tc>
          <w:tcPr>
            <w:tcW w:w="2074"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w:t>
            </w:r>
          </w:p>
        </w:tc>
        <w:tc>
          <w:tcPr>
            <w:tcW w:w="1609" w:type="dxa"/>
            <w:tcBorders>
              <w:top w:val="dotted" w:sz="4" w:space="0" w:color="auto"/>
              <w:left w:val="dotted" w:sz="4" w:space="0" w:color="auto"/>
              <w:bottom w:val="single" w:sz="12" w:space="0" w:color="auto"/>
              <w:right w:val="nil"/>
            </w:tcBorders>
            <w:vAlign w:val="bottom"/>
          </w:tcPr>
          <w:p w:rsidR="00AD6639" w:rsidRPr="00AF4AE8" w:rsidRDefault="00AD6639" w:rsidP="001E6E2F">
            <w:pPr>
              <w:jc w:val="center"/>
              <w:rPr>
                <w:rFonts w:ascii="Times New Roman" w:hAnsi="Times New Roman"/>
                <w:color w:val="000000"/>
                <w:sz w:val="16"/>
                <w:szCs w:val="16"/>
              </w:rPr>
            </w:pP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szCs w:val="21"/>
        </w:rPr>
      </w:pPr>
      <w:r w:rsidRPr="00AF4AE8">
        <w:rPr>
          <w:rFonts w:ascii="Times New Roman" w:hAnsi="Times New Roman" w:hint="eastAsia"/>
          <w:szCs w:val="21"/>
        </w:rPr>
        <w:t>应付工资</w:t>
      </w:r>
      <w:r w:rsidRPr="00AF4AE8">
        <w:rPr>
          <w:rFonts w:ascii="Times New Roman" w:hAnsi="Times New Roman"/>
          <w:szCs w:val="21"/>
        </w:rPr>
        <w:t xml:space="preserve">                           </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952"/>
        <w:gridCol w:w="1278"/>
        <w:gridCol w:w="1701"/>
        <w:gridCol w:w="1842"/>
        <w:gridCol w:w="1749"/>
      </w:tblGrid>
      <w:tr w:rsidR="00AD6639" w:rsidRPr="00AF4AE8" w:rsidTr="001E6E2F">
        <w:trPr>
          <w:trHeight w:val="340"/>
          <w:tblHeader/>
        </w:trPr>
        <w:tc>
          <w:tcPr>
            <w:tcW w:w="1952"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27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701" w:type="dxa"/>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本期增加</w:t>
            </w:r>
          </w:p>
        </w:tc>
        <w:tc>
          <w:tcPr>
            <w:tcW w:w="1842" w:type="dxa"/>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本期减少</w:t>
            </w:r>
          </w:p>
        </w:tc>
        <w:tc>
          <w:tcPr>
            <w:tcW w:w="1749"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1952"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工资</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70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337,487.36</w:t>
            </w:r>
          </w:p>
        </w:tc>
        <w:tc>
          <w:tcPr>
            <w:tcW w:w="1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337,487.36</w:t>
            </w:r>
          </w:p>
        </w:tc>
        <w:tc>
          <w:tcPr>
            <w:tcW w:w="1749"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952"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27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701"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337,487.36</w:t>
            </w:r>
          </w:p>
        </w:tc>
        <w:tc>
          <w:tcPr>
            <w:tcW w:w="184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337,487.36</w:t>
            </w:r>
          </w:p>
        </w:tc>
        <w:tc>
          <w:tcPr>
            <w:tcW w:w="1749"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szCs w:val="21"/>
        </w:rPr>
      </w:pPr>
      <w:r w:rsidRPr="00AF4AE8">
        <w:rPr>
          <w:rFonts w:ascii="Times New Roman" w:hAnsi="Times New Roman" w:hint="eastAsia"/>
          <w:szCs w:val="21"/>
        </w:rPr>
        <w:t>应交税金</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952"/>
        <w:gridCol w:w="1278"/>
        <w:gridCol w:w="1701"/>
        <w:gridCol w:w="1842"/>
        <w:gridCol w:w="1749"/>
      </w:tblGrid>
      <w:tr w:rsidR="00AD6639" w:rsidRPr="00AF4AE8" w:rsidTr="001E6E2F">
        <w:trPr>
          <w:trHeight w:val="340"/>
          <w:tblHeader/>
        </w:trPr>
        <w:tc>
          <w:tcPr>
            <w:tcW w:w="1952"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27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701" w:type="dxa"/>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本期增加</w:t>
            </w:r>
          </w:p>
        </w:tc>
        <w:tc>
          <w:tcPr>
            <w:tcW w:w="1842" w:type="dxa"/>
            <w:tcBorders>
              <w:top w:val="single" w:sz="12" w:space="0" w:color="auto"/>
              <w:left w:val="dotted" w:sz="4" w:space="0" w:color="auto"/>
              <w:bottom w:val="dotted" w:sz="4" w:space="0" w:color="auto"/>
              <w:right w:val="dotted" w:sz="4" w:space="0" w:color="auto"/>
            </w:tcBorders>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本期减少</w:t>
            </w:r>
          </w:p>
        </w:tc>
        <w:tc>
          <w:tcPr>
            <w:tcW w:w="1749"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1952"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Times New Roman" w:hAnsi="Times New Roman" w:hint="eastAsia"/>
                <w:sz w:val="16"/>
                <w:szCs w:val="16"/>
              </w:rPr>
              <w:t>个人所得税</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83.97</w:t>
            </w:r>
          </w:p>
        </w:tc>
        <w:tc>
          <w:tcPr>
            <w:tcW w:w="1701"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5,322.74</w:t>
            </w:r>
          </w:p>
        </w:tc>
        <w:tc>
          <w:tcPr>
            <w:tcW w:w="1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4,371.44</w:t>
            </w:r>
          </w:p>
        </w:tc>
        <w:tc>
          <w:tcPr>
            <w:tcW w:w="1749"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1,035.27</w:t>
            </w:r>
          </w:p>
        </w:tc>
      </w:tr>
      <w:tr w:rsidR="00AD6639" w:rsidRPr="00AF4AE8" w:rsidTr="001E6E2F">
        <w:trPr>
          <w:trHeight w:val="340"/>
        </w:trPr>
        <w:tc>
          <w:tcPr>
            <w:tcW w:w="1952"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27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83.97</w:t>
            </w:r>
          </w:p>
        </w:tc>
        <w:tc>
          <w:tcPr>
            <w:tcW w:w="1701"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5,322.74</w:t>
            </w:r>
          </w:p>
        </w:tc>
        <w:tc>
          <w:tcPr>
            <w:tcW w:w="184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4,371.44</w:t>
            </w:r>
          </w:p>
        </w:tc>
        <w:tc>
          <w:tcPr>
            <w:tcW w:w="1749"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1,035.27</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szCs w:val="21"/>
        </w:rPr>
      </w:pPr>
      <w:r w:rsidRPr="00AF4AE8">
        <w:rPr>
          <w:rFonts w:ascii="Times New Roman" w:hAnsi="Times New Roman" w:hint="eastAsia"/>
          <w:szCs w:val="21"/>
        </w:rPr>
        <w:t>净资产</w:t>
      </w:r>
      <w:r w:rsidRPr="00AF4AE8">
        <w:rPr>
          <w:rFonts w:ascii="Times New Roman" w:hAnsi="Times New Roman"/>
          <w:szCs w:val="21"/>
        </w:rPr>
        <w:t xml:space="preserve">                                </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905"/>
        <w:gridCol w:w="1604"/>
        <w:gridCol w:w="1628"/>
        <w:gridCol w:w="1629"/>
        <w:gridCol w:w="1756"/>
      </w:tblGrid>
      <w:tr w:rsidR="00AD6639" w:rsidRPr="00AF4AE8" w:rsidTr="001E6E2F">
        <w:trPr>
          <w:trHeight w:val="340"/>
          <w:tblHeader/>
        </w:trPr>
        <w:tc>
          <w:tcPr>
            <w:tcW w:w="1905" w:type="dxa"/>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1604"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期初数</w:t>
            </w:r>
          </w:p>
        </w:tc>
        <w:tc>
          <w:tcPr>
            <w:tcW w:w="162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本期增加</w:t>
            </w:r>
          </w:p>
        </w:tc>
        <w:tc>
          <w:tcPr>
            <w:tcW w:w="1629"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本期减少</w:t>
            </w:r>
          </w:p>
        </w:tc>
        <w:tc>
          <w:tcPr>
            <w:tcW w:w="1756" w:type="dxa"/>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期末数</w:t>
            </w:r>
          </w:p>
        </w:tc>
      </w:tr>
      <w:tr w:rsidR="00AD6639" w:rsidRPr="00AF4AE8" w:rsidTr="001E6E2F">
        <w:trPr>
          <w:trHeight w:val="340"/>
        </w:trPr>
        <w:tc>
          <w:tcPr>
            <w:tcW w:w="1905"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宋体" w:hAnsi="宋体" w:cs="宋体" w:hint="eastAsia"/>
                <w:kern w:val="0"/>
                <w:sz w:val="16"/>
                <w:szCs w:val="16"/>
              </w:rPr>
              <w:t>1．</w:t>
            </w:r>
            <w:r w:rsidRPr="00AF4AE8">
              <w:rPr>
                <w:rFonts w:ascii="Times New Roman" w:hAnsi="Times New Roman" w:hint="eastAsia"/>
                <w:sz w:val="16"/>
                <w:szCs w:val="16"/>
              </w:rPr>
              <w:t>限定性净资产</w:t>
            </w:r>
          </w:p>
        </w:tc>
        <w:tc>
          <w:tcPr>
            <w:tcW w:w="160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35,379,896.73</w:t>
            </w:r>
          </w:p>
        </w:tc>
        <w:tc>
          <w:tcPr>
            <w:tcW w:w="162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13,444,889.15</w:t>
            </w:r>
          </w:p>
        </w:tc>
        <w:tc>
          <w:tcPr>
            <w:tcW w:w="162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12,769,749.03</w:t>
            </w:r>
          </w:p>
        </w:tc>
        <w:tc>
          <w:tcPr>
            <w:tcW w:w="1756"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36,055,036.85</w:t>
            </w:r>
          </w:p>
        </w:tc>
      </w:tr>
      <w:tr w:rsidR="00AD6639" w:rsidRPr="00AF4AE8" w:rsidTr="001E6E2F">
        <w:trPr>
          <w:trHeight w:val="340"/>
        </w:trPr>
        <w:tc>
          <w:tcPr>
            <w:tcW w:w="1905"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left"/>
              <w:rPr>
                <w:rFonts w:ascii="Times New Roman" w:hAnsi="Times New Roman"/>
                <w:sz w:val="16"/>
                <w:szCs w:val="16"/>
              </w:rPr>
            </w:pPr>
            <w:r w:rsidRPr="00AF4AE8">
              <w:rPr>
                <w:rFonts w:ascii="宋体" w:hAnsi="宋体" w:cs="宋体" w:hint="eastAsia"/>
                <w:kern w:val="0"/>
                <w:sz w:val="16"/>
                <w:szCs w:val="16"/>
              </w:rPr>
              <w:t>2．非</w:t>
            </w:r>
            <w:r w:rsidRPr="00AF4AE8">
              <w:rPr>
                <w:rFonts w:ascii="Times New Roman" w:hAnsi="Times New Roman" w:hint="eastAsia"/>
                <w:sz w:val="16"/>
                <w:szCs w:val="16"/>
              </w:rPr>
              <w:t>限定性净资产</w:t>
            </w:r>
          </w:p>
        </w:tc>
        <w:tc>
          <w:tcPr>
            <w:tcW w:w="160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9,343,675.95</w:t>
            </w:r>
          </w:p>
        </w:tc>
        <w:tc>
          <w:tcPr>
            <w:tcW w:w="162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2,582,881.39</w:t>
            </w:r>
          </w:p>
        </w:tc>
        <w:tc>
          <w:tcPr>
            <w:tcW w:w="162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2,383,994.44</w:t>
            </w:r>
          </w:p>
        </w:tc>
        <w:tc>
          <w:tcPr>
            <w:tcW w:w="1756"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9,542,562.90</w:t>
            </w:r>
          </w:p>
        </w:tc>
      </w:tr>
      <w:tr w:rsidR="00AD6639" w:rsidRPr="00AF4AE8" w:rsidTr="001E6E2F">
        <w:trPr>
          <w:trHeight w:val="340"/>
        </w:trPr>
        <w:tc>
          <w:tcPr>
            <w:tcW w:w="1905"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604"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44,723,572.68</w:t>
            </w:r>
          </w:p>
        </w:tc>
        <w:tc>
          <w:tcPr>
            <w:tcW w:w="162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16,027,770.54</w:t>
            </w:r>
          </w:p>
        </w:tc>
        <w:tc>
          <w:tcPr>
            <w:tcW w:w="162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15,153,743.47</w:t>
            </w:r>
          </w:p>
        </w:tc>
        <w:tc>
          <w:tcPr>
            <w:tcW w:w="1756"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45,597,599.75</w:t>
            </w:r>
          </w:p>
        </w:tc>
      </w:tr>
    </w:tbl>
    <w:p w:rsidR="00AD6639" w:rsidRPr="00AF4AE8" w:rsidRDefault="00AD6639" w:rsidP="00AD6639">
      <w:pPr>
        <w:tabs>
          <w:tab w:val="left" w:pos="993"/>
        </w:tabs>
        <w:spacing w:line="520" w:lineRule="exact"/>
        <w:ind w:firstLineChars="300" w:firstLine="630"/>
        <w:jc w:val="left"/>
        <w:rPr>
          <w:rFonts w:ascii="宋体" w:hAnsi="宋体"/>
          <w:szCs w:val="21"/>
        </w:rPr>
      </w:pPr>
      <w:r w:rsidRPr="00AF4AE8">
        <w:rPr>
          <w:rFonts w:ascii="宋体" w:hAnsi="宋体" w:hint="eastAsia"/>
          <w:szCs w:val="21"/>
        </w:rPr>
        <w:t>（</w:t>
      </w:r>
      <w:r w:rsidRPr="00AF4AE8">
        <w:rPr>
          <w:rFonts w:ascii="宋体" w:hAnsi="宋体"/>
          <w:szCs w:val="21"/>
        </w:rPr>
        <w:t>1</w:t>
      </w:r>
      <w:r w:rsidRPr="00AF4AE8">
        <w:rPr>
          <w:rFonts w:ascii="宋体" w:hAnsi="宋体" w:hint="eastAsia"/>
          <w:szCs w:val="21"/>
        </w:rPr>
        <w:t>）净资产比上年增加的主要原因：收入较上年增加，业务活动成本较上年减少所致。</w:t>
      </w:r>
    </w:p>
    <w:p w:rsidR="00AD6639" w:rsidRPr="00AF4AE8" w:rsidRDefault="00AD6639" w:rsidP="00AD6639">
      <w:pPr>
        <w:tabs>
          <w:tab w:val="left" w:pos="993"/>
        </w:tabs>
        <w:spacing w:line="520" w:lineRule="exact"/>
        <w:ind w:firstLineChars="300" w:firstLine="630"/>
        <w:jc w:val="left"/>
        <w:rPr>
          <w:rFonts w:ascii="宋体" w:hAnsi="宋体"/>
          <w:szCs w:val="21"/>
        </w:rPr>
      </w:pPr>
      <w:r w:rsidRPr="00AF4AE8">
        <w:rPr>
          <w:rFonts w:ascii="宋体" w:hAnsi="宋体" w:hint="eastAsia"/>
          <w:szCs w:val="21"/>
        </w:rPr>
        <w:t>（</w:t>
      </w:r>
      <w:r w:rsidRPr="00AF4AE8">
        <w:rPr>
          <w:rFonts w:ascii="宋体" w:hAnsi="宋体"/>
          <w:szCs w:val="21"/>
        </w:rPr>
        <w:t>2</w:t>
      </w:r>
      <w:r w:rsidRPr="00AF4AE8">
        <w:rPr>
          <w:rFonts w:ascii="宋体" w:hAnsi="宋体" w:hint="eastAsia"/>
          <w:szCs w:val="21"/>
        </w:rPr>
        <w:t>）限定性净资产明细</w:t>
      </w:r>
      <w:r w:rsidRPr="00AF4AE8">
        <w:rPr>
          <w:rFonts w:ascii="宋体" w:hAnsi="宋体"/>
          <w:szCs w:val="21"/>
        </w:rPr>
        <w:t xml:space="preserve"> </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556"/>
        <w:gridCol w:w="1423"/>
        <w:gridCol w:w="1514"/>
        <w:gridCol w:w="1568"/>
        <w:gridCol w:w="1461"/>
      </w:tblGrid>
      <w:tr w:rsidR="00AD6639" w:rsidRPr="00AF4AE8" w:rsidTr="001E6E2F">
        <w:trPr>
          <w:trHeight w:val="340"/>
          <w:tblHeader/>
        </w:trPr>
        <w:tc>
          <w:tcPr>
            <w:tcW w:w="2556" w:type="dxa"/>
            <w:tcBorders>
              <w:top w:val="single" w:sz="12" w:space="0" w:color="auto"/>
              <w:bottom w:val="dotted" w:sz="4" w:space="0" w:color="auto"/>
              <w:right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项</w:t>
            </w:r>
            <w:r w:rsidRPr="00AF4AE8">
              <w:rPr>
                <w:sz w:val="16"/>
                <w:szCs w:val="16"/>
              </w:rPr>
              <w:t xml:space="preserve">  </w:t>
            </w:r>
            <w:r w:rsidRPr="00AF4AE8">
              <w:rPr>
                <w:rFonts w:cs="宋体" w:hint="eastAsia"/>
                <w:sz w:val="16"/>
                <w:szCs w:val="16"/>
              </w:rPr>
              <w:t>目</w:t>
            </w:r>
          </w:p>
        </w:tc>
        <w:tc>
          <w:tcPr>
            <w:tcW w:w="1423"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期初数</w:t>
            </w:r>
          </w:p>
        </w:tc>
        <w:tc>
          <w:tcPr>
            <w:tcW w:w="1514"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本期增加</w:t>
            </w:r>
          </w:p>
        </w:tc>
        <w:tc>
          <w:tcPr>
            <w:tcW w:w="1568"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本期减少</w:t>
            </w:r>
          </w:p>
        </w:tc>
        <w:tc>
          <w:tcPr>
            <w:tcW w:w="1461" w:type="dxa"/>
            <w:tcBorders>
              <w:top w:val="single" w:sz="12" w:space="0" w:color="auto"/>
              <w:left w:val="dotted" w:sz="4" w:space="0" w:color="auto"/>
              <w:bottom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期末数</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富士康助残基金</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30,000,000.00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富士康助残工程</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2,750,000.00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2,750,000.00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富士康捐赠综合康复中心</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1,630,693.80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1,630,693.80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助听器项目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1,497,600.00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600,000.00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897,600.00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湘财证券积善三晋·扶贫助残项目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明</w:t>
            </w:r>
            <w:proofErr w:type="gramStart"/>
            <w:r w:rsidRPr="00AF4AE8">
              <w:rPr>
                <w:rFonts w:hint="eastAsia"/>
                <w:sz w:val="16"/>
                <w:szCs w:val="16"/>
              </w:rPr>
              <w:t>门儿童</w:t>
            </w:r>
            <w:proofErr w:type="gramEnd"/>
            <w:r w:rsidRPr="00AF4AE8">
              <w:rPr>
                <w:rFonts w:hint="eastAsia"/>
                <w:sz w:val="16"/>
                <w:szCs w:val="16"/>
              </w:rPr>
              <w:t>轮椅项目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515,439.00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356,598.63</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440,214.29</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431,823.34</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经颅磁治疗仪</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387,000.00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387,000.00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光明扶贫行动</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1,300,000.00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远程视界项目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291,460.00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-19,820.00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315,280.00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眼底病救助项目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190,000.00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3,410.00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186,590.00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富士康毛毯</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145,000.00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145,000.00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99</w:t>
            </w:r>
            <w:r w:rsidRPr="00AF4AE8">
              <w:rPr>
                <w:rFonts w:hint="eastAsia"/>
                <w:sz w:val="16"/>
                <w:szCs w:val="16"/>
              </w:rPr>
              <w:t>公益日活动</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278,018.41</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314,333.57</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480,510.35</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111,841.63</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富士康</w:t>
            </w:r>
            <w:proofErr w:type="gramStart"/>
            <w:r w:rsidRPr="00AF4AE8">
              <w:rPr>
                <w:rFonts w:hint="eastAsia"/>
                <w:sz w:val="16"/>
                <w:szCs w:val="16"/>
              </w:rPr>
              <w:t>”</w:t>
            </w:r>
            <w:proofErr w:type="gramEnd"/>
            <w:r w:rsidRPr="00AF4AE8">
              <w:rPr>
                <w:rFonts w:hint="eastAsia"/>
                <w:sz w:val="16"/>
                <w:szCs w:val="16"/>
              </w:rPr>
              <w:t>太原职业教育中心</w:t>
            </w:r>
            <w:proofErr w:type="gramStart"/>
            <w:r w:rsidRPr="00AF4AE8">
              <w:rPr>
                <w:rFonts w:hint="eastAsia"/>
                <w:sz w:val="16"/>
                <w:szCs w:val="16"/>
              </w:rPr>
              <w:t>”</w:t>
            </w:r>
            <w:proofErr w:type="gramEnd"/>
            <w:r w:rsidRPr="00AF4AE8">
              <w:rPr>
                <w:rFonts w:hint="eastAsia"/>
                <w:sz w:val="16"/>
                <w:szCs w:val="16"/>
              </w:rPr>
              <w:t>建设</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78,000.00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78,000.00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lastRenderedPageBreak/>
              <w:t>“爱在路上”公益项目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38,019.02</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32,469.55</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8,441.06</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62,047.51</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春雨行动项目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48,669.60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48,669.60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“爱在路上”活动</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31,235.90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339,650.00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335,331.93</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35,553.97</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proofErr w:type="gramStart"/>
            <w:r w:rsidRPr="00AF4AE8">
              <w:rPr>
                <w:rFonts w:hint="eastAsia"/>
                <w:sz w:val="16"/>
                <w:szCs w:val="16"/>
              </w:rPr>
              <w:t>康尚电动</w:t>
            </w:r>
            <w:proofErr w:type="gramEnd"/>
            <w:r w:rsidRPr="00AF4AE8">
              <w:rPr>
                <w:rFonts w:hint="eastAsia"/>
                <w:sz w:val="16"/>
                <w:szCs w:val="16"/>
              </w:rPr>
              <w:t>轮椅项目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463,500.00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456,682.00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6,818.00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康复特教老师奖励</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7,550.00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550.00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让玻璃人不再易碎</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40,219.50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219.50</w:t>
            </w: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proofErr w:type="gramStart"/>
            <w:r w:rsidRPr="00AF4AE8">
              <w:rPr>
                <w:rFonts w:hint="eastAsia"/>
                <w:sz w:val="16"/>
                <w:szCs w:val="16"/>
              </w:rPr>
              <w:t>衣恋假肢</w:t>
            </w:r>
            <w:proofErr w:type="gramEnd"/>
            <w:r w:rsidRPr="00AF4AE8">
              <w:rPr>
                <w:rFonts w:hint="eastAsia"/>
                <w:sz w:val="16"/>
                <w:szCs w:val="16"/>
              </w:rPr>
              <w:t>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480,000.00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980,000.00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图书捐赠项目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1,009,694.60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1,009,694.60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学习卡项目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1,500,000.00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1,500,000.00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proofErr w:type="gramStart"/>
            <w:r w:rsidRPr="00AF4AE8">
              <w:rPr>
                <w:rFonts w:hint="eastAsia"/>
                <w:sz w:val="16"/>
                <w:szCs w:val="16"/>
              </w:rPr>
              <w:t>集善爱心</w:t>
            </w:r>
            <w:proofErr w:type="gramEnd"/>
            <w:r w:rsidRPr="00AF4AE8">
              <w:rPr>
                <w:rFonts w:hint="eastAsia"/>
                <w:sz w:val="16"/>
                <w:szCs w:val="16"/>
              </w:rPr>
              <w:t>书屋项目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蜜</w:t>
            </w:r>
            <w:proofErr w:type="gramStart"/>
            <w:r w:rsidRPr="00AF4AE8">
              <w:rPr>
                <w:rFonts w:hint="eastAsia"/>
                <w:sz w:val="16"/>
                <w:szCs w:val="16"/>
              </w:rPr>
              <w:t>儿餐项目</w:t>
            </w:r>
            <w:proofErr w:type="gramEnd"/>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化妆品项目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710,563.00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710,563.00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中央财政假肢项目</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中残联助残行动</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142,900.00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142,900.00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vAlign w:val="center"/>
          </w:tcPr>
          <w:p w:rsidR="00AD6639" w:rsidRPr="00AF4AE8" w:rsidRDefault="00AD6639" w:rsidP="001E6E2F">
            <w:pPr>
              <w:rPr>
                <w:rFonts w:ascii="宋体" w:hAnsi="宋体" w:cs="宋体"/>
                <w:sz w:val="16"/>
                <w:szCs w:val="16"/>
              </w:rPr>
            </w:pPr>
            <w:r w:rsidRPr="00AF4AE8">
              <w:rPr>
                <w:rFonts w:hint="eastAsia"/>
                <w:sz w:val="16"/>
                <w:szCs w:val="16"/>
              </w:rPr>
              <w:t>“爱之翼”电动轮椅</w:t>
            </w:r>
          </w:p>
        </w:tc>
        <w:tc>
          <w:tcPr>
            <w:tcW w:w="142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514"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64,029.80</w:t>
            </w:r>
          </w:p>
        </w:tc>
        <w:tc>
          <w:tcPr>
            <w:tcW w:w="15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64,029.80</w:t>
            </w:r>
          </w:p>
        </w:tc>
        <w:tc>
          <w:tcPr>
            <w:tcW w:w="1461"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2556" w:type="dxa"/>
            <w:tcBorders>
              <w:top w:val="dotted" w:sz="4" w:space="0" w:color="auto"/>
              <w:bottom w:val="dotted" w:sz="4" w:space="0" w:color="auto"/>
              <w:right w:val="dotted" w:sz="4" w:space="0" w:color="auto"/>
            </w:tcBorders>
            <w:shd w:val="clear" w:color="auto" w:fill="auto"/>
            <w:vAlign w:val="center"/>
          </w:tcPr>
          <w:p w:rsidR="00AD6639" w:rsidRPr="00AF4AE8" w:rsidRDefault="00AD6639" w:rsidP="001E6E2F">
            <w:pPr>
              <w:rPr>
                <w:rFonts w:ascii="宋体" w:hAnsi="宋体" w:cs="宋体"/>
                <w:sz w:val="16"/>
                <w:szCs w:val="16"/>
              </w:rPr>
            </w:pPr>
            <w:proofErr w:type="gramStart"/>
            <w:r w:rsidRPr="00AF4AE8">
              <w:rPr>
                <w:rFonts w:hint="eastAsia"/>
                <w:sz w:val="16"/>
                <w:szCs w:val="16"/>
              </w:rPr>
              <w:t>集善工程</w:t>
            </w:r>
            <w:proofErr w:type="gramEnd"/>
            <w:r w:rsidRPr="00AF4AE8">
              <w:rPr>
                <w:rFonts w:hint="eastAsia"/>
                <w:sz w:val="16"/>
                <w:szCs w:val="16"/>
              </w:rPr>
              <w:t>启明行动</w:t>
            </w:r>
          </w:p>
        </w:tc>
        <w:tc>
          <w:tcPr>
            <w:tcW w:w="1423" w:type="dxa"/>
            <w:tcBorders>
              <w:top w:val="dotted" w:sz="4" w:space="0" w:color="auto"/>
              <w:left w:val="dotted" w:sz="4" w:space="0" w:color="auto"/>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-800,000.00</w:t>
            </w:r>
          </w:p>
        </w:tc>
        <w:tc>
          <w:tcPr>
            <w:tcW w:w="1514" w:type="dxa"/>
            <w:tcBorders>
              <w:top w:val="dotted" w:sz="4" w:space="0" w:color="auto"/>
              <w:left w:val="dotted" w:sz="4" w:space="0" w:color="auto"/>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461" w:type="dxa"/>
            <w:tcBorders>
              <w:top w:val="dotted" w:sz="4" w:space="0" w:color="auto"/>
              <w:left w:val="dotted" w:sz="4" w:space="0" w:color="auto"/>
              <w:bottom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-800,000.00</w:t>
            </w:r>
          </w:p>
        </w:tc>
      </w:tr>
      <w:tr w:rsidR="00AD6639" w:rsidRPr="00AF4AE8" w:rsidTr="001E6E2F">
        <w:trPr>
          <w:trHeight w:val="340"/>
        </w:trPr>
        <w:tc>
          <w:tcPr>
            <w:tcW w:w="2556" w:type="dxa"/>
            <w:tcBorders>
              <w:top w:val="dotted" w:sz="4" w:space="0" w:color="auto"/>
              <w:bottom w:val="dotted" w:sz="4" w:space="0" w:color="auto"/>
              <w:right w:val="dotted" w:sz="4" w:space="0" w:color="auto"/>
            </w:tcBorders>
            <w:shd w:val="clear" w:color="auto" w:fill="auto"/>
            <w:vAlign w:val="center"/>
          </w:tcPr>
          <w:p w:rsidR="00AD6639" w:rsidRPr="00AF4AE8" w:rsidRDefault="00AD6639" w:rsidP="001E6E2F">
            <w:pPr>
              <w:rPr>
                <w:rFonts w:ascii="宋体" w:hAnsi="宋体" w:cs="宋体"/>
                <w:sz w:val="16"/>
                <w:szCs w:val="16"/>
              </w:rPr>
            </w:pPr>
            <w:r w:rsidRPr="00AF4AE8">
              <w:rPr>
                <w:rFonts w:hint="eastAsia"/>
                <w:sz w:val="16"/>
                <w:szCs w:val="16"/>
              </w:rPr>
              <w:t>提供服务成本</w:t>
            </w:r>
          </w:p>
        </w:tc>
        <w:tc>
          <w:tcPr>
            <w:tcW w:w="1423" w:type="dxa"/>
            <w:tcBorders>
              <w:top w:val="dotted" w:sz="4" w:space="0" w:color="auto"/>
              <w:left w:val="dotted" w:sz="4" w:space="0" w:color="auto"/>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-521,858.50</w:t>
            </w:r>
          </w:p>
        </w:tc>
        <w:tc>
          <w:tcPr>
            <w:tcW w:w="1514" w:type="dxa"/>
            <w:tcBorders>
              <w:top w:val="dotted" w:sz="4" w:space="0" w:color="auto"/>
              <w:left w:val="dotted" w:sz="4" w:space="0" w:color="auto"/>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　</w:t>
            </w:r>
          </w:p>
        </w:tc>
        <w:tc>
          <w:tcPr>
            <w:tcW w:w="1568" w:type="dxa"/>
            <w:tcBorders>
              <w:top w:val="dotted" w:sz="4" w:space="0" w:color="auto"/>
              <w:left w:val="dotted" w:sz="4" w:space="0" w:color="auto"/>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510,792.00</w:t>
            </w:r>
          </w:p>
        </w:tc>
        <w:tc>
          <w:tcPr>
            <w:tcW w:w="1461" w:type="dxa"/>
            <w:tcBorders>
              <w:top w:val="dotted" w:sz="4" w:space="0" w:color="auto"/>
              <w:left w:val="dotted" w:sz="4" w:space="0" w:color="auto"/>
              <w:bottom w:val="dotted" w:sz="4" w:space="0" w:color="auto"/>
            </w:tcBorders>
            <w:shd w:val="clear" w:color="auto" w:fill="auto"/>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-1,032,650.50</w:t>
            </w:r>
          </w:p>
        </w:tc>
      </w:tr>
      <w:tr w:rsidR="00AD6639" w:rsidRPr="00AF4AE8" w:rsidTr="001E6E2F">
        <w:trPr>
          <w:trHeight w:val="340"/>
        </w:trPr>
        <w:tc>
          <w:tcPr>
            <w:tcW w:w="2556" w:type="dxa"/>
            <w:tcBorders>
              <w:top w:val="dotted" w:sz="4" w:space="0" w:color="auto"/>
              <w:bottom w:val="single" w:sz="12" w:space="0" w:color="auto"/>
              <w:right w:val="dotted" w:sz="4" w:space="0" w:color="auto"/>
            </w:tcBorders>
            <w:vAlign w:val="center"/>
          </w:tcPr>
          <w:p w:rsidR="00AD6639" w:rsidRPr="00AF4AE8" w:rsidRDefault="00AD6639" w:rsidP="001E6E2F">
            <w:pPr>
              <w:jc w:val="center"/>
              <w:rPr>
                <w:sz w:val="16"/>
                <w:szCs w:val="16"/>
              </w:rPr>
            </w:pPr>
            <w:r w:rsidRPr="00AF4AE8">
              <w:rPr>
                <w:rFonts w:ascii="Times New Roman" w:hAnsi="Times New Roman"/>
                <w:sz w:val="16"/>
                <w:szCs w:val="16"/>
              </w:rPr>
              <w:t>合计</w:t>
            </w:r>
          </w:p>
        </w:tc>
        <w:tc>
          <w:tcPr>
            <w:tcW w:w="142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35,379,896.73</w:t>
            </w:r>
          </w:p>
        </w:tc>
        <w:tc>
          <w:tcPr>
            <w:tcW w:w="1514"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13,444,889.15</w:t>
            </w:r>
          </w:p>
        </w:tc>
        <w:tc>
          <w:tcPr>
            <w:tcW w:w="156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12,769,749.03</w:t>
            </w:r>
          </w:p>
        </w:tc>
        <w:tc>
          <w:tcPr>
            <w:tcW w:w="1461" w:type="dxa"/>
            <w:tcBorders>
              <w:top w:val="dotted" w:sz="4" w:space="0" w:color="auto"/>
              <w:left w:val="dotted" w:sz="4" w:space="0" w:color="auto"/>
              <w:bottom w:val="single" w:sz="12"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36,055,036.85</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b/>
          <w:szCs w:val="21"/>
        </w:rPr>
      </w:pPr>
      <w:r w:rsidRPr="00AF4AE8">
        <w:rPr>
          <w:rFonts w:ascii="Times New Roman" w:hAnsi="Times New Roman" w:hint="eastAsia"/>
          <w:bCs/>
          <w:szCs w:val="21"/>
        </w:rPr>
        <w:t>收入</w:t>
      </w:r>
      <w:r w:rsidRPr="00AF4AE8">
        <w:rPr>
          <w:rFonts w:ascii="Times New Roman" w:hAnsi="Times New Roman"/>
          <w:bCs/>
          <w:szCs w:val="21"/>
        </w:rPr>
        <w:t xml:space="preserve">  </w:t>
      </w:r>
      <w:r w:rsidRPr="00AF4AE8">
        <w:rPr>
          <w:rFonts w:ascii="Times New Roman" w:hAnsi="Times New Roman"/>
          <w:b/>
          <w:szCs w:val="21"/>
        </w:rPr>
        <w:t xml:space="preserve"> </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101"/>
        <w:gridCol w:w="1142"/>
        <w:gridCol w:w="1273"/>
        <w:gridCol w:w="1278"/>
        <w:gridCol w:w="1268"/>
        <w:gridCol w:w="9"/>
        <w:gridCol w:w="1137"/>
        <w:gridCol w:w="1314"/>
      </w:tblGrid>
      <w:tr w:rsidR="00AD6639" w:rsidRPr="00AF4AE8" w:rsidTr="001E6E2F">
        <w:trPr>
          <w:trHeight w:val="340"/>
          <w:tblHeader/>
        </w:trPr>
        <w:tc>
          <w:tcPr>
            <w:tcW w:w="1101" w:type="dxa"/>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项</w:t>
            </w:r>
            <w:r w:rsidRPr="00AF4AE8">
              <w:rPr>
                <w:rFonts w:ascii="宋体" w:hAnsi="宋体"/>
                <w:sz w:val="16"/>
                <w:szCs w:val="16"/>
              </w:rPr>
              <w:t xml:space="preserve">  </w:t>
            </w:r>
            <w:r w:rsidRPr="00AF4AE8">
              <w:rPr>
                <w:rFonts w:ascii="宋体" w:hAnsi="宋体" w:hint="eastAsia"/>
                <w:sz w:val="16"/>
                <w:szCs w:val="16"/>
              </w:rPr>
              <w:t>目</w:t>
            </w:r>
          </w:p>
        </w:tc>
        <w:tc>
          <w:tcPr>
            <w:tcW w:w="3693" w:type="dxa"/>
            <w:gridSpan w:val="3"/>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本期发生额</w:t>
            </w:r>
          </w:p>
        </w:tc>
        <w:tc>
          <w:tcPr>
            <w:tcW w:w="3728" w:type="dxa"/>
            <w:gridSpan w:val="4"/>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上期发生额</w:t>
            </w:r>
          </w:p>
        </w:tc>
      </w:tr>
      <w:tr w:rsidR="00AD6639" w:rsidRPr="00AF4AE8" w:rsidTr="001E6E2F">
        <w:trPr>
          <w:trHeight w:val="340"/>
          <w:tblHeader/>
        </w:trPr>
        <w:tc>
          <w:tcPr>
            <w:tcW w:w="1101" w:type="dxa"/>
            <w:vMerge/>
            <w:tcBorders>
              <w:top w:val="single" w:sz="12" w:space="0" w:color="auto"/>
              <w:left w:val="nil"/>
              <w:bottom w:val="dotted" w:sz="4" w:space="0" w:color="auto"/>
              <w:right w:val="dotted" w:sz="4" w:space="0" w:color="auto"/>
            </w:tcBorders>
            <w:vAlign w:val="center"/>
          </w:tcPr>
          <w:p w:rsidR="00AD6639" w:rsidRPr="00AF4AE8" w:rsidRDefault="00AD6639" w:rsidP="001E6E2F">
            <w:pPr>
              <w:widowControl/>
              <w:jc w:val="left"/>
              <w:rPr>
                <w:rFonts w:ascii="宋体" w:hAnsi="宋体"/>
                <w:sz w:val="16"/>
                <w:szCs w:val="16"/>
              </w:rPr>
            </w:pP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非限定性</w:t>
            </w: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限定性</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合计</w:t>
            </w: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非限定性</w:t>
            </w:r>
          </w:p>
        </w:tc>
        <w:tc>
          <w:tcPr>
            <w:tcW w:w="1137"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限定性</w:t>
            </w: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合计</w:t>
            </w: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hint="eastAsia"/>
                <w:sz w:val="16"/>
                <w:szCs w:val="16"/>
              </w:rPr>
            </w:pPr>
            <w:r w:rsidRPr="00AF4AE8">
              <w:rPr>
                <w:rFonts w:ascii="宋体" w:hAnsi="宋体" w:hint="eastAsia"/>
                <w:sz w:val="16"/>
                <w:szCs w:val="16"/>
              </w:rPr>
              <w:t>捐赠收入</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76,809.32</w:t>
            </w: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12,940,889.15</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13,017,698.47</w:t>
            </w: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14,179.00</w:t>
            </w: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12,906,881.40</w:t>
            </w: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12,921,060.40</w:t>
            </w: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hint="eastAsia"/>
                <w:sz w:val="16"/>
                <w:szCs w:val="16"/>
              </w:rPr>
            </w:pPr>
            <w:r w:rsidRPr="00AF4AE8">
              <w:rPr>
                <w:rFonts w:ascii="宋体" w:hAnsi="宋体" w:hint="eastAsia"/>
                <w:sz w:val="16"/>
                <w:szCs w:val="16"/>
              </w:rPr>
              <w:t>会费收入</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hint="eastAsia"/>
                <w:sz w:val="16"/>
                <w:szCs w:val="16"/>
              </w:rPr>
            </w:pPr>
            <w:r w:rsidRPr="00AF4AE8">
              <w:rPr>
                <w:rFonts w:ascii="宋体" w:hAnsi="宋体" w:hint="eastAsia"/>
                <w:sz w:val="16"/>
                <w:szCs w:val="16"/>
              </w:rPr>
              <w:t>提供服务收入</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hint="eastAsia"/>
                <w:sz w:val="16"/>
                <w:szCs w:val="16"/>
              </w:rPr>
            </w:pPr>
            <w:r w:rsidRPr="00AF4AE8">
              <w:rPr>
                <w:rFonts w:ascii="宋体" w:hAnsi="宋体" w:hint="eastAsia"/>
                <w:sz w:val="16"/>
                <w:szCs w:val="16"/>
              </w:rPr>
              <w:t>商品销售收入</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hint="eastAsia"/>
                <w:sz w:val="16"/>
                <w:szCs w:val="16"/>
              </w:rPr>
            </w:pPr>
            <w:r w:rsidRPr="00AF4AE8">
              <w:rPr>
                <w:rFonts w:ascii="宋体" w:hAnsi="宋体" w:hint="eastAsia"/>
                <w:sz w:val="16"/>
                <w:szCs w:val="16"/>
              </w:rPr>
              <w:t>政府补助收入</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宋体"/>
                <w:sz w:val="16"/>
                <w:szCs w:val="16"/>
              </w:rPr>
              <w:t xml:space="preserve">　</w:t>
            </w: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500,000.00</w:t>
            </w: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sz w:val="16"/>
                <w:szCs w:val="16"/>
              </w:rPr>
            </w:pPr>
            <w:r w:rsidRPr="00AF4AE8">
              <w:rPr>
                <w:rFonts w:ascii="宋体" w:hAnsi="宋体" w:hint="eastAsia"/>
                <w:sz w:val="16"/>
                <w:szCs w:val="16"/>
              </w:rPr>
              <w:t>投资收益</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1,826,439.72</w:t>
            </w: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宋体"/>
                <w:sz w:val="16"/>
                <w:szCs w:val="16"/>
              </w:rPr>
              <w:t xml:space="preserve">　</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1,826,439.72</w:t>
            </w: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1,724,179.19</w:t>
            </w: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宋体"/>
                <w:sz w:val="16"/>
                <w:szCs w:val="16"/>
              </w:rPr>
              <w:t xml:space="preserve">　</w:t>
            </w: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1,724,179.19</w:t>
            </w:r>
          </w:p>
        </w:tc>
      </w:tr>
      <w:tr w:rsidR="00AD6639" w:rsidRPr="00AF4AE8" w:rsidTr="001E6E2F">
        <w:trPr>
          <w:trHeight w:val="340"/>
        </w:trPr>
        <w:tc>
          <w:tcPr>
            <w:tcW w:w="1101" w:type="dxa"/>
            <w:tcBorders>
              <w:top w:val="dotted" w:sz="4" w:space="0" w:color="auto"/>
              <w:left w:val="nil"/>
              <w:bottom w:val="dotted" w:sz="4" w:space="0" w:color="auto"/>
              <w:right w:val="dotted" w:sz="4" w:space="0" w:color="auto"/>
            </w:tcBorders>
            <w:vAlign w:val="center"/>
          </w:tcPr>
          <w:p w:rsidR="00AD6639" w:rsidRPr="00AF4AE8" w:rsidRDefault="00AD6639" w:rsidP="001E6E2F">
            <w:pPr>
              <w:rPr>
                <w:rFonts w:ascii="宋体" w:hAnsi="宋体"/>
                <w:sz w:val="16"/>
                <w:szCs w:val="16"/>
              </w:rPr>
            </w:pPr>
            <w:r w:rsidRPr="00AF4AE8">
              <w:rPr>
                <w:rFonts w:ascii="宋体" w:hAnsi="宋体" w:hint="eastAsia"/>
                <w:sz w:val="16"/>
                <w:szCs w:val="16"/>
              </w:rPr>
              <w:t>其他收入</w:t>
            </w:r>
          </w:p>
        </w:tc>
        <w:tc>
          <w:tcPr>
            <w:tcW w:w="11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78,782.35</w:t>
            </w:r>
          </w:p>
        </w:tc>
        <w:tc>
          <w:tcPr>
            <w:tcW w:w="1273"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宋体"/>
                <w:sz w:val="16"/>
                <w:szCs w:val="16"/>
              </w:rPr>
              <w:t xml:space="preserve">　</w:t>
            </w:r>
          </w:p>
        </w:tc>
        <w:tc>
          <w:tcPr>
            <w:tcW w:w="12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78,782.35</w:t>
            </w:r>
          </w:p>
        </w:tc>
        <w:tc>
          <w:tcPr>
            <w:tcW w:w="126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42,419.65</w:t>
            </w:r>
          </w:p>
        </w:tc>
        <w:tc>
          <w:tcPr>
            <w:tcW w:w="1146" w:type="dxa"/>
            <w:gridSpan w:val="2"/>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宋体"/>
                <w:sz w:val="16"/>
                <w:szCs w:val="16"/>
              </w:rPr>
              <w:t xml:space="preserve">　</w:t>
            </w:r>
          </w:p>
        </w:tc>
        <w:tc>
          <w:tcPr>
            <w:tcW w:w="131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42,419.65</w:t>
            </w:r>
          </w:p>
        </w:tc>
      </w:tr>
      <w:tr w:rsidR="00AD6639" w:rsidRPr="00AF4AE8" w:rsidTr="001E6E2F">
        <w:trPr>
          <w:trHeight w:val="340"/>
        </w:trPr>
        <w:tc>
          <w:tcPr>
            <w:tcW w:w="1101"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合</w:t>
            </w:r>
            <w:r w:rsidRPr="00AF4AE8">
              <w:rPr>
                <w:rFonts w:ascii="宋体" w:hAnsi="宋体"/>
                <w:sz w:val="16"/>
                <w:szCs w:val="16"/>
              </w:rPr>
              <w:t xml:space="preserve"> </w:t>
            </w:r>
            <w:r w:rsidRPr="00AF4AE8">
              <w:rPr>
                <w:rFonts w:ascii="宋体" w:hAnsi="宋体" w:hint="eastAsia"/>
                <w:sz w:val="16"/>
                <w:szCs w:val="16"/>
              </w:rPr>
              <w:t>计</w:t>
            </w:r>
          </w:p>
        </w:tc>
        <w:tc>
          <w:tcPr>
            <w:tcW w:w="114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1,982,031.39</w:t>
            </w:r>
          </w:p>
        </w:tc>
        <w:tc>
          <w:tcPr>
            <w:tcW w:w="1273"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13,440,889.15</w:t>
            </w:r>
          </w:p>
        </w:tc>
        <w:tc>
          <w:tcPr>
            <w:tcW w:w="127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15,422,920.54</w:t>
            </w:r>
          </w:p>
        </w:tc>
        <w:tc>
          <w:tcPr>
            <w:tcW w:w="126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1,780,777.84</w:t>
            </w:r>
          </w:p>
        </w:tc>
        <w:tc>
          <w:tcPr>
            <w:tcW w:w="1146" w:type="dxa"/>
            <w:gridSpan w:val="2"/>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13,406,881.40</w:t>
            </w:r>
          </w:p>
        </w:tc>
        <w:tc>
          <w:tcPr>
            <w:tcW w:w="1314"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15,187,659.24</w:t>
            </w:r>
          </w:p>
        </w:tc>
      </w:tr>
    </w:tbl>
    <w:p w:rsidR="00AD6639" w:rsidRPr="00AF4AE8" w:rsidRDefault="00AD6639" w:rsidP="00AD6639">
      <w:pPr>
        <w:tabs>
          <w:tab w:val="left" w:pos="993"/>
        </w:tabs>
        <w:spacing w:line="520" w:lineRule="exact"/>
        <w:ind w:firstLineChars="300" w:firstLine="630"/>
        <w:jc w:val="left"/>
        <w:rPr>
          <w:rFonts w:ascii="宋体" w:hAnsi="宋体"/>
          <w:szCs w:val="21"/>
        </w:rPr>
      </w:pPr>
      <w:r w:rsidRPr="00AF4AE8">
        <w:rPr>
          <w:rFonts w:ascii="宋体" w:hAnsi="宋体" w:hint="eastAsia"/>
          <w:szCs w:val="21"/>
        </w:rPr>
        <w:t>（1）投资收益</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3411"/>
        <w:gridCol w:w="2505"/>
        <w:gridCol w:w="2606"/>
      </w:tblGrid>
      <w:tr w:rsidR="00AD6639" w:rsidRPr="00AF4AE8" w:rsidTr="001E6E2F">
        <w:trPr>
          <w:trHeight w:val="340"/>
          <w:tblHeader/>
        </w:trPr>
        <w:tc>
          <w:tcPr>
            <w:tcW w:w="3411" w:type="dxa"/>
            <w:tcBorders>
              <w:top w:val="single" w:sz="12" w:space="0" w:color="auto"/>
              <w:bottom w:val="dotted" w:sz="4" w:space="0" w:color="auto"/>
              <w:right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产生投资收益的来源</w:t>
            </w:r>
          </w:p>
        </w:tc>
        <w:tc>
          <w:tcPr>
            <w:tcW w:w="2505" w:type="dxa"/>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本期发生额</w:t>
            </w:r>
          </w:p>
        </w:tc>
        <w:tc>
          <w:tcPr>
            <w:tcW w:w="2606" w:type="dxa"/>
            <w:tcBorders>
              <w:top w:val="single" w:sz="12" w:space="0" w:color="auto"/>
              <w:left w:val="dotted" w:sz="4" w:space="0" w:color="auto"/>
              <w:bottom w:val="dotted" w:sz="4" w:space="0" w:color="auto"/>
            </w:tcBorders>
            <w:vAlign w:val="center"/>
          </w:tcPr>
          <w:p w:rsidR="00AD6639" w:rsidRPr="00AF4AE8" w:rsidRDefault="00AD6639" w:rsidP="001E6E2F">
            <w:pPr>
              <w:jc w:val="center"/>
              <w:rPr>
                <w:sz w:val="16"/>
                <w:szCs w:val="16"/>
              </w:rPr>
            </w:pPr>
            <w:r w:rsidRPr="00AF4AE8">
              <w:rPr>
                <w:rFonts w:cs="宋体" w:hint="eastAsia"/>
                <w:sz w:val="16"/>
                <w:szCs w:val="16"/>
              </w:rPr>
              <w:t>上期发生额</w:t>
            </w:r>
          </w:p>
        </w:tc>
      </w:tr>
      <w:tr w:rsidR="00AD6639" w:rsidRPr="00AF4AE8" w:rsidTr="001E6E2F">
        <w:trPr>
          <w:trHeight w:val="340"/>
        </w:trPr>
        <w:tc>
          <w:tcPr>
            <w:tcW w:w="3411" w:type="dxa"/>
            <w:tcBorders>
              <w:top w:val="dotted" w:sz="4" w:space="0" w:color="auto"/>
              <w:bottom w:val="dotted" w:sz="4" w:space="0" w:color="auto"/>
              <w:right w:val="dotted" w:sz="4" w:space="0" w:color="auto"/>
            </w:tcBorders>
            <w:vAlign w:val="center"/>
          </w:tcPr>
          <w:p w:rsidR="00AD6639" w:rsidRPr="00AF4AE8" w:rsidRDefault="00AD6639" w:rsidP="001E6E2F">
            <w:pPr>
              <w:rPr>
                <w:rFonts w:ascii="Times New Roman" w:hAnsi="Times New Roman"/>
                <w:sz w:val="16"/>
                <w:szCs w:val="16"/>
              </w:rPr>
            </w:pPr>
            <w:r w:rsidRPr="00AF4AE8">
              <w:rPr>
                <w:rFonts w:ascii="Times New Roman" w:hAnsi="Times New Roman"/>
                <w:sz w:val="16"/>
                <w:szCs w:val="16"/>
              </w:rPr>
              <w:t>委托理财收益</w:t>
            </w:r>
          </w:p>
        </w:tc>
        <w:tc>
          <w:tcPr>
            <w:tcW w:w="2505"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1,826,439.72</w:t>
            </w:r>
          </w:p>
        </w:tc>
        <w:tc>
          <w:tcPr>
            <w:tcW w:w="2606" w:type="dxa"/>
            <w:tcBorders>
              <w:top w:val="dotted" w:sz="4" w:space="0" w:color="auto"/>
              <w:left w:val="dotted" w:sz="4" w:space="0" w:color="auto"/>
              <w:bottom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1,724,179.19</w:t>
            </w:r>
          </w:p>
        </w:tc>
      </w:tr>
      <w:tr w:rsidR="00AD6639" w:rsidRPr="00AF4AE8" w:rsidTr="001E6E2F">
        <w:trPr>
          <w:trHeight w:val="340"/>
        </w:trPr>
        <w:tc>
          <w:tcPr>
            <w:tcW w:w="3411" w:type="dxa"/>
            <w:tcBorders>
              <w:top w:val="dotted" w:sz="4" w:space="0" w:color="auto"/>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合</w:t>
            </w:r>
            <w:r w:rsidRPr="00AF4AE8">
              <w:rPr>
                <w:rFonts w:ascii="Times New Roman" w:hAnsi="Times New Roman"/>
                <w:sz w:val="16"/>
                <w:szCs w:val="16"/>
              </w:rPr>
              <w:t xml:space="preserve"> </w:t>
            </w:r>
            <w:r w:rsidRPr="00AF4AE8">
              <w:rPr>
                <w:rFonts w:ascii="Times New Roman" w:hAnsi="Times New Roman"/>
                <w:sz w:val="16"/>
                <w:szCs w:val="16"/>
              </w:rPr>
              <w:t>计</w:t>
            </w:r>
          </w:p>
        </w:tc>
        <w:tc>
          <w:tcPr>
            <w:tcW w:w="2505"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1,826,439.72</w:t>
            </w:r>
          </w:p>
        </w:tc>
        <w:tc>
          <w:tcPr>
            <w:tcW w:w="2606" w:type="dxa"/>
            <w:tcBorders>
              <w:top w:val="dotted" w:sz="4" w:space="0" w:color="auto"/>
              <w:left w:val="dotted" w:sz="4" w:space="0" w:color="auto"/>
              <w:bottom w:val="single" w:sz="12"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1,724,179.19</w:t>
            </w:r>
          </w:p>
        </w:tc>
      </w:tr>
    </w:tbl>
    <w:p w:rsidR="00AD6639" w:rsidRPr="00AF4AE8" w:rsidRDefault="00AD6639" w:rsidP="00AD6639">
      <w:pPr>
        <w:tabs>
          <w:tab w:val="left" w:pos="993"/>
        </w:tabs>
        <w:spacing w:line="520" w:lineRule="exact"/>
        <w:ind w:firstLineChars="300" w:firstLine="630"/>
        <w:jc w:val="left"/>
        <w:rPr>
          <w:rFonts w:ascii="宋体" w:cs="宋体"/>
          <w:b/>
          <w:bCs/>
        </w:rPr>
      </w:pPr>
      <w:r w:rsidRPr="00AF4AE8">
        <w:rPr>
          <w:rFonts w:ascii="宋体" w:hAnsi="宋体" w:hint="eastAsia"/>
          <w:szCs w:val="21"/>
        </w:rPr>
        <w:t>（2）大额捐赠收入</w:t>
      </w:r>
      <w:r w:rsidRPr="00AF4AE8">
        <w:rPr>
          <w:rFonts w:ascii="宋体" w:hAnsi="宋体"/>
          <w:szCs w:val="21"/>
        </w:rPr>
        <w:t xml:space="preserve">    </w:t>
      </w:r>
      <w:r w:rsidRPr="00AF4AE8">
        <w:rPr>
          <w:rFonts w:ascii="宋体" w:hAnsi="宋体" w:cs="宋体"/>
          <w:b/>
          <w:bCs/>
        </w:rPr>
        <w:t xml:space="preserve">          </w:t>
      </w:r>
    </w:p>
    <w:p w:rsidR="00AD6639" w:rsidRPr="00AF4AE8" w:rsidRDefault="00AD6639" w:rsidP="00AD6639">
      <w:pPr>
        <w:tabs>
          <w:tab w:val="left" w:pos="993"/>
        </w:tabs>
        <w:spacing w:line="520" w:lineRule="exact"/>
        <w:ind w:firstLineChars="300" w:firstLine="630"/>
        <w:jc w:val="left"/>
        <w:rPr>
          <w:rFonts w:ascii="宋体" w:hAnsi="宋体" w:hint="eastAsia"/>
          <w:szCs w:val="21"/>
        </w:rPr>
      </w:pPr>
      <w:r w:rsidRPr="00AF4AE8">
        <w:rPr>
          <w:rFonts w:ascii="宋体" w:hAnsi="宋体" w:hint="eastAsia"/>
          <w:szCs w:val="21"/>
        </w:rPr>
        <w:lastRenderedPageBreak/>
        <w:t>本表列示累计捐款超过基金会当年捐赠收入</w:t>
      </w:r>
      <w:r w:rsidRPr="00AF4AE8">
        <w:rPr>
          <w:rFonts w:ascii="宋体" w:hAnsi="宋体"/>
          <w:szCs w:val="21"/>
        </w:rPr>
        <w:t>5%</w:t>
      </w:r>
      <w:r w:rsidRPr="00AF4AE8">
        <w:rPr>
          <w:rFonts w:ascii="宋体" w:hAnsi="宋体" w:hint="eastAsia"/>
          <w:szCs w:val="21"/>
        </w:rPr>
        <w:t>以上的捐赠单位或个人：</w:t>
      </w:r>
    </w:p>
    <w:tbl>
      <w:tblPr>
        <w:tblW w:w="0" w:type="auto"/>
        <w:jc w:val="center"/>
        <w:tblBorders>
          <w:top w:val="single" w:sz="12" w:space="0" w:color="auto"/>
          <w:bottom w:val="single" w:sz="12" w:space="0" w:color="auto"/>
          <w:insideH w:val="dotted" w:sz="4" w:space="0" w:color="auto"/>
          <w:insideV w:val="dotted" w:sz="4" w:space="0" w:color="auto"/>
        </w:tblBorders>
        <w:tblLayout w:type="fixed"/>
        <w:tblLook w:val="0000"/>
      </w:tblPr>
      <w:tblGrid>
        <w:gridCol w:w="1245"/>
        <w:gridCol w:w="564"/>
        <w:gridCol w:w="1133"/>
        <w:gridCol w:w="1137"/>
        <w:gridCol w:w="564"/>
        <w:gridCol w:w="1282"/>
        <w:gridCol w:w="1133"/>
        <w:gridCol w:w="1464"/>
      </w:tblGrid>
      <w:tr w:rsidR="00AD6639" w:rsidRPr="00AF4AE8" w:rsidTr="001E6E2F">
        <w:trPr>
          <w:trHeight w:val="151"/>
          <w:tblHeader/>
          <w:jc w:val="center"/>
        </w:trPr>
        <w:tc>
          <w:tcPr>
            <w:tcW w:w="1245" w:type="dxa"/>
            <w:vMerge w:val="restart"/>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捐赠人</w:t>
            </w:r>
          </w:p>
        </w:tc>
        <w:tc>
          <w:tcPr>
            <w:tcW w:w="2834" w:type="dxa"/>
            <w:gridSpan w:val="3"/>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本期发生额</w:t>
            </w:r>
          </w:p>
        </w:tc>
        <w:tc>
          <w:tcPr>
            <w:tcW w:w="2979" w:type="dxa"/>
            <w:gridSpan w:val="3"/>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上期发生额</w:t>
            </w:r>
          </w:p>
        </w:tc>
        <w:tc>
          <w:tcPr>
            <w:tcW w:w="1464" w:type="dxa"/>
            <w:vMerge w:val="restart"/>
            <w:vAlign w:val="center"/>
          </w:tcPr>
          <w:p w:rsidR="00AD6639" w:rsidRPr="00AF4AE8" w:rsidRDefault="00AD6639" w:rsidP="001E6E2F">
            <w:pPr>
              <w:jc w:val="center"/>
              <w:rPr>
                <w:rFonts w:ascii="宋体" w:hAnsi="宋体" w:cs="宋体" w:hint="eastAsia"/>
                <w:color w:val="000000"/>
                <w:kern w:val="0"/>
                <w:sz w:val="16"/>
                <w:szCs w:val="16"/>
              </w:rPr>
            </w:pPr>
            <w:r w:rsidRPr="00AF4AE8">
              <w:rPr>
                <w:rFonts w:ascii="Times New Roman" w:hAnsi="Times New Roman" w:hint="eastAsia"/>
                <w:sz w:val="16"/>
                <w:szCs w:val="16"/>
              </w:rPr>
              <w:t>用途</w:t>
            </w:r>
          </w:p>
        </w:tc>
      </w:tr>
      <w:tr w:rsidR="00AD6639" w:rsidRPr="00AF4AE8" w:rsidTr="001E6E2F">
        <w:trPr>
          <w:trHeight w:val="675"/>
          <w:tblHeader/>
          <w:jc w:val="center"/>
        </w:trPr>
        <w:tc>
          <w:tcPr>
            <w:tcW w:w="1245" w:type="dxa"/>
            <w:vMerge/>
            <w:vAlign w:val="center"/>
          </w:tcPr>
          <w:p w:rsidR="00AD6639" w:rsidRPr="00AF4AE8" w:rsidRDefault="00AD6639" w:rsidP="001E6E2F">
            <w:pPr>
              <w:jc w:val="center"/>
              <w:rPr>
                <w:rFonts w:ascii="Times New Roman" w:hAnsi="Times New Roman" w:hint="eastAsia"/>
                <w:sz w:val="16"/>
                <w:szCs w:val="16"/>
              </w:rPr>
            </w:pPr>
          </w:p>
        </w:tc>
        <w:tc>
          <w:tcPr>
            <w:tcW w:w="564" w:type="dxa"/>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非限定性</w:t>
            </w:r>
          </w:p>
        </w:tc>
        <w:tc>
          <w:tcPr>
            <w:tcW w:w="1133" w:type="dxa"/>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限定性</w:t>
            </w:r>
          </w:p>
        </w:tc>
        <w:tc>
          <w:tcPr>
            <w:tcW w:w="1137" w:type="dxa"/>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小计</w:t>
            </w:r>
          </w:p>
        </w:tc>
        <w:tc>
          <w:tcPr>
            <w:tcW w:w="564" w:type="dxa"/>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非限定性</w:t>
            </w:r>
          </w:p>
        </w:tc>
        <w:tc>
          <w:tcPr>
            <w:tcW w:w="1282" w:type="dxa"/>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限定性</w:t>
            </w:r>
          </w:p>
        </w:tc>
        <w:tc>
          <w:tcPr>
            <w:tcW w:w="1133" w:type="dxa"/>
            <w:vAlign w:val="center"/>
          </w:tcPr>
          <w:p w:rsidR="00AD6639" w:rsidRPr="00AF4AE8" w:rsidRDefault="00AD6639" w:rsidP="001E6E2F">
            <w:pPr>
              <w:jc w:val="center"/>
              <w:rPr>
                <w:rFonts w:ascii="Times New Roman" w:hAnsi="Times New Roman" w:hint="eastAsia"/>
                <w:sz w:val="16"/>
                <w:szCs w:val="16"/>
              </w:rPr>
            </w:pPr>
            <w:r w:rsidRPr="00AF4AE8">
              <w:rPr>
                <w:rFonts w:ascii="Times New Roman" w:hAnsi="Times New Roman" w:hint="eastAsia"/>
                <w:sz w:val="16"/>
                <w:szCs w:val="16"/>
              </w:rPr>
              <w:t>小计</w:t>
            </w:r>
          </w:p>
        </w:tc>
        <w:tc>
          <w:tcPr>
            <w:tcW w:w="1464" w:type="dxa"/>
            <w:vMerge/>
            <w:vAlign w:val="center"/>
          </w:tcPr>
          <w:p w:rsidR="00AD6639" w:rsidRPr="00AF4AE8" w:rsidRDefault="00AD6639" w:rsidP="001E6E2F">
            <w:pPr>
              <w:spacing w:line="360" w:lineRule="auto"/>
              <w:jc w:val="center"/>
              <w:rPr>
                <w:rFonts w:ascii="宋体" w:hAnsi="宋体" w:cs="宋体" w:hint="eastAsia"/>
                <w:color w:val="000000"/>
                <w:kern w:val="0"/>
                <w:sz w:val="16"/>
                <w:szCs w:val="16"/>
              </w:rPr>
            </w:pPr>
          </w:p>
        </w:tc>
      </w:tr>
      <w:tr w:rsidR="00AD6639" w:rsidRPr="00AF4AE8" w:rsidTr="001E6E2F">
        <w:trPr>
          <w:cantSplit/>
          <w:trHeight w:val="397"/>
          <w:jc w:val="center"/>
        </w:trPr>
        <w:tc>
          <w:tcPr>
            <w:tcW w:w="1245" w:type="dxa"/>
            <w:vAlign w:val="center"/>
          </w:tcPr>
          <w:p w:rsidR="00AD6639" w:rsidRPr="00AF4AE8" w:rsidRDefault="00AD6639" w:rsidP="001E6E2F">
            <w:pPr>
              <w:snapToGrid w:val="0"/>
              <w:rPr>
                <w:sz w:val="16"/>
                <w:szCs w:val="16"/>
              </w:rPr>
            </w:pPr>
            <w:r w:rsidRPr="00AF4AE8">
              <w:rPr>
                <w:rFonts w:ascii="宋体" w:hAnsi="宋体"/>
                <w:sz w:val="16"/>
                <w:szCs w:val="16"/>
              </w:rPr>
              <w:t>1．中国残疾人福利基金会</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4,907,591.43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4,907,591.43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w:t>
            </w:r>
            <w:r w:rsidRPr="00AF4AE8">
              <w:rPr>
                <w:rFonts w:ascii="Times New Roman" w:hAnsi="Times New Roman" w:hint="eastAsia"/>
                <w:sz w:val="16"/>
                <w:szCs w:val="16"/>
              </w:rPr>
              <w:t>,</w:t>
            </w:r>
            <w:r w:rsidRPr="00AF4AE8">
              <w:rPr>
                <w:rFonts w:ascii="Times New Roman" w:hAnsi="Times New Roman"/>
                <w:sz w:val="16"/>
                <w:szCs w:val="16"/>
              </w:rPr>
              <w:t>280</w:t>
            </w:r>
            <w:r w:rsidRPr="00AF4AE8">
              <w:rPr>
                <w:rFonts w:ascii="Times New Roman" w:hAnsi="Times New Roman" w:hint="eastAsia"/>
                <w:sz w:val="16"/>
                <w:szCs w:val="16"/>
              </w:rPr>
              <w:t>,</w:t>
            </w:r>
            <w:r w:rsidRPr="00AF4AE8">
              <w:rPr>
                <w:rFonts w:ascii="Times New Roman" w:hAnsi="Times New Roman"/>
                <w:sz w:val="16"/>
                <w:szCs w:val="16"/>
              </w:rPr>
              <w:t>443.49</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4</w:t>
            </w:r>
            <w:r w:rsidRPr="00AF4AE8">
              <w:rPr>
                <w:rFonts w:ascii="Times New Roman" w:hAnsi="Times New Roman" w:hint="eastAsia"/>
                <w:sz w:val="16"/>
                <w:szCs w:val="16"/>
              </w:rPr>
              <w:t>,</w:t>
            </w:r>
            <w:r w:rsidRPr="00AF4AE8">
              <w:rPr>
                <w:rFonts w:ascii="Times New Roman" w:hAnsi="Times New Roman"/>
                <w:sz w:val="16"/>
                <w:szCs w:val="16"/>
              </w:rPr>
              <w:t>280</w:t>
            </w:r>
            <w:r w:rsidRPr="00AF4AE8">
              <w:rPr>
                <w:rFonts w:ascii="Times New Roman" w:hAnsi="Times New Roman" w:hint="eastAsia"/>
                <w:sz w:val="16"/>
                <w:szCs w:val="16"/>
              </w:rPr>
              <w:t>,</w:t>
            </w:r>
            <w:r w:rsidRPr="00AF4AE8">
              <w:rPr>
                <w:rFonts w:ascii="Times New Roman" w:hAnsi="Times New Roman"/>
                <w:sz w:val="16"/>
                <w:szCs w:val="16"/>
              </w:rPr>
              <w:t>443.49</w:t>
            </w:r>
          </w:p>
        </w:tc>
        <w:tc>
          <w:tcPr>
            <w:tcW w:w="1464" w:type="dxa"/>
            <w:vAlign w:val="center"/>
          </w:tcPr>
          <w:p w:rsidR="00AD6639" w:rsidRPr="00AF4AE8" w:rsidRDefault="00AD6639" w:rsidP="001E6E2F">
            <w:pPr>
              <w:rPr>
                <w:rFonts w:cs="Calibri"/>
                <w:color w:val="000000"/>
                <w:sz w:val="16"/>
                <w:szCs w:val="16"/>
              </w:rPr>
            </w:pPr>
          </w:p>
        </w:tc>
      </w:tr>
      <w:tr w:rsidR="00AD6639" w:rsidRPr="00AF4AE8" w:rsidTr="001E6E2F">
        <w:trPr>
          <w:cantSplit/>
          <w:trHeight w:val="397"/>
          <w:jc w:val="center"/>
        </w:trPr>
        <w:tc>
          <w:tcPr>
            <w:tcW w:w="1245" w:type="dxa"/>
            <w:vAlign w:val="center"/>
          </w:tcPr>
          <w:p w:rsidR="00AD6639" w:rsidRPr="00AF4AE8" w:rsidRDefault="00AD6639" w:rsidP="001E6E2F">
            <w:pPr>
              <w:rPr>
                <w:sz w:val="16"/>
                <w:szCs w:val="16"/>
              </w:rPr>
            </w:pPr>
            <w:r w:rsidRPr="00AF4AE8">
              <w:rPr>
                <w:sz w:val="16"/>
                <w:szCs w:val="16"/>
              </w:rPr>
              <w:t>其中：捐款</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683,500.00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683,500.00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980,000.00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980,000.00</w:t>
            </w:r>
          </w:p>
        </w:tc>
        <w:tc>
          <w:tcPr>
            <w:tcW w:w="1464" w:type="dxa"/>
            <w:vAlign w:val="center"/>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眼底病救助项目</w:t>
            </w:r>
            <w:r w:rsidRPr="00AF4AE8">
              <w:rPr>
                <w:rFonts w:cs="Arial" w:hint="eastAsia"/>
                <w:color w:val="000000"/>
                <w:sz w:val="16"/>
                <w:szCs w:val="16"/>
              </w:rPr>
              <w:t>/</w:t>
            </w:r>
            <w:proofErr w:type="gramStart"/>
            <w:r w:rsidRPr="00AF4AE8">
              <w:rPr>
                <w:rFonts w:cs="Arial" w:hint="eastAsia"/>
                <w:color w:val="000000"/>
                <w:sz w:val="16"/>
                <w:szCs w:val="16"/>
              </w:rPr>
              <w:t>康尚电动</w:t>
            </w:r>
            <w:proofErr w:type="gramEnd"/>
            <w:r w:rsidRPr="00AF4AE8">
              <w:rPr>
                <w:rFonts w:cs="Arial" w:hint="eastAsia"/>
                <w:color w:val="000000"/>
                <w:sz w:val="16"/>
                <w:szCs w:val="16"/>
              </w:rPr>
              <w:t>轮椅项目</w:t>
            </w:r>
            <w:r w:rsidRPr="00AF4AE8">
              <w:rPr>
                <w:rFonts w:cs="Arial" w:hint="eastAsia"/>
                <w:color w:val="000000"/>
                <w:sz w:val="16"/>
                <w:szCs w:val="16"/>
              </w:rPr>
              <w:t>/</w:t>
            </w:r>
            <w:proofErr w:type="gramStart"/>
            <w:r w:rsidRPr="00AF4AE8">
              <w:rPr>
                <w:rFonts w:cs="Arial" w:hint="eastAsia"/>
                <w:color w:val="000000"/>
                <w:sz w:val="16"/>
                <w:szCs w:val="16"/>
              </w:rPr>
              <w:t>衣恋假肢</w:t>
            </w:r>
            <w:proofErr w:type="gramEnd"/>
            <w:r w:rsidRPr="00AF4AE8">
              <w:rPr>
                <w:rFonts w:cs="Arial" w:hint="eastAsia"/>
                <w:color w:val="000000"/>
                <w:sz w:val="16"/>
                <w:szCs w:val="16"/>
              </w:rPr>
              <w:t>项目</w:t>
            </w:r>
          </w:p>
        </w:tc>
      </w:tr>
      <w:tr w:rsidR="00AD6639" w:rsidRPr="00AF4AE8" w:rsidTr="001E6E2F">
        <w:trPr>
          <w:cantSplit/>
          <w:trHeight w:val="397"/>
          <w:jc w:val="center"/>
        </w:trPr>
        <w:tc>
          <w:tcPr>
            <w:tcW w:w="1245" w:type="dxa"/>
            <w:vAlign w:val="center"/>
          </w:tcPr>
          <w:p w:rsidR="00AD6639" w:rsidRPr="00AF4AE8" w:rsidRDefault="00AD6639" w:rsidP="001E6E2F">
            <w:pPr>
              <w:ind w:firstLineChars="300" w:firstLine="480"/>
              <w:rPr>
                <w:sz w:val="16"/>
                <w:szCs w:val="16"/>
              </w:rPr>
            </w:pPr>
            <w:r w:rsidRPr="00AF4AE8">
              <w:rPr>
                <w:sz w:val="16"/>
                <w:szCs w:val="16"/>
              </w:rPr>
              <w:t>捐物</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5,620,786.03</w:t>
            </w:r>
            <w:r w:rsidRPr="00AF4AE8">
              <w:rPr>
                <w:rFonts w:ascii="Times New Roman" w:hAnsi="Times New Roman"/>
                <w:sz w:val="16"/>
                <w:szCs w:val="16"/>
              </w:rPr>
              <w:t xml:space="preserve">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5,620,786.03</w:t>
            </w:r>
            <w:r w:rsidRPr="00AF4AE8">
              <w:rPr>
                <w:rFonts w:ascii="Times New Roman" w:hAnsi="Times New Roman"/>
                <w:sz w:val="16"/>
                <w:szCs w:val="16"/>
              </w:rPr>
              <w:t xml:space="preserve">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w:t>
            </w:r>
            <w:r w:rsidRPr="00AF4AE8">
              <w:rPr>
                <w:rFonts w:ascii="Times New Roman" w:hAnsi="Times New Roman" w:hint="eastAsia"/>
                <w:sz w:val="16"/>
                <w:szCs w:val="16"/>
              </w:rPr>
              <w:t>,</w:t>
            </w:r>
            <w:r w:rsidRPr="00AF4AE8">
              <w:rPr>
                <w:rFonts w:ascii="Times New Roman" w:hAnsi="Times New Roman"/>
                <w:sz w:val="16"/>
                <w:szCs w:val="16"/>
              </w:rPr>
              <w:t>300</w:t>
            </w:r>
            <w:r w:rsidRPr="00AF4AE8">
              <w:rPr>
                <w:rFonts w:ascii="Times New Roman" w:hAnsi="Times New Roman" w:hint="eastAsia"/>
                <w:sz w:val="16"/>
                <w:szCs w:val="16"/>
              </w:rPr>
              <w:t>,</w:t>
            </w:r>
            <w:r w:rsidRPr="00AF4AE8">
              <w:rPr>
                <w:rFonts w:ascii="Times New Roman" w:hAnsi="Times New Roman"/>
                <w:sz w:val="16"/>
                <w:szCs w:val="16"/>
              </w:rPr>
              <w:t>443.49</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w:t>
            </w:r>
            <w:r w:rsidRPr="00AF4AE8">
              <w:rPr>
                <w:rFonts w:ascii="Times New Roman" w:hAnsi="Times New Roman" w:hint="eastAsia"/>
                <w:sz w:val="16"/>
                <w:szCs w:val="16"/>
              </w:rPr>
              <w:t>,</w:t>
            </w:r>
            <w:r w:rsidRPr="00AF4AE8">
              <w:rPr>
                <w:rFonts w:ascii="Times New Roman" w:hAnsi="Times New Roman"/>
                <w:sz w:val="16"/>
                <w:szCs w:val="16"/>
              </w:rPr>
              <w:t>300</w:t>
            </w:r>
            <w:r w:rsidRPr="00AF4AE8">
              <w:rPr>
                <w:rFonts w:ascii="Times New Roman" w:hAnsi="Times New Roman" w:hint="eastAsia"/>
                <w:sz w:val="16"/>
                <w:szCs w:val="16"/>
              </w:rPr>
              <w:t>,</w:t>
            </w:r>
            <w:r w:rsidRPr="00AF4AE8">
              <w:rPr>
                <w:rFonts w:ascii="Times New Roman" w:hAnsi="Times New Roman"/>
                <w:sz w:val="16"/>
                <w:szCs w:val="16"/>
              </w:rPr>
              <w:t>443.49</w:t>
            </w:r>
          </w:p>
        </w:tc>
        <w:tc>
          <w:tcPr>
            <w:tcW w:w="1464" w:type="dxa"/>
            <w:vAlign w:val="center"/>
          </w:tcPr>
          <w:p w:rsidR="00AD6639" w:rsidRPr="00AF4AE8" w:rsidRDefault="00AD6639" w:rsidP="001E6E2F">
            <w:pPr>
              <w:rPr>
                <w:rFonts w:cs="Calibri"/>
                <w:color w:val="000000"/>
                <w:sz w:val="16"/>
                <w:szCs w:val="16"/>
              </w:rPr>
            </w:pPr>
            <w:r w:rsidRPr="00AF4AE8">
              <w:rPr>
                <w:rFonts w:cs="Calibri" w:hint="eastAsia"/>
                <w:color w:val="000000"/>
                <w:sz w:val="16"/>
                <w:szCs w:val="16"/>
              </w:rPr>
              <w:t>化妆品项目</w:t>
            </w:r>
            <w:r w:rsidRPr="00AF4AE8">
              <w:rPr>
                <w:rFonts w:cs="Calibri"/>
                <w:color w:val="000000"/>
                <w:sz w:val="16"/>
                <w:szCs w:val="16"/>
              </w:rPr>
              <w:t>/</w:t>
            </w:r>
            <w:r w:rsidRPr="00AF4AE8">
              <w:rPr>
                <w:rFonts w:cs="Calibri" w:hint="eastAsia"/>
                <w:color w:val="000000"/>
                <w:sz w:val="16"/>
                <w:szCs w:val="16"/>
              </w:rPr>
              <w:t>蜜</w:t>
            </w:r>
            <w:proofErr w:type="gramStart"/>
            <w:r w:rsidRPr="00AF4AE8">
              <w:rPr>
                <w:rFonts w:cs="Calibri" w:hint="eastAsia"/>
                <w:color w:val="000000"/>
                <w:sz w:val="16"/>
                <w:szCs w:val="16"/>
              </w:rPr>
              <w:t>儿餐项目</w:t>
            </w:r>
            <w:proofErr w:type="gramEnd"/>
            <w:r w:rsidRPr="00AF4AE8">
              <w:rPr>
                <w:rFonts w:cs="Calibri"/>
                <w:color w:val="000000"/>
                <w:sz w:val="16"/>
                <w:szCs w:val="16"/>
              </w:rPr>
              <w:t>/</w:t>
            </w:r>
            <w:r w:rsidRPr="00AF4AE8">
              <w:rPr>
                <w:rFonts w:cs="Calibri" w:hint="eastAsia"/>
                <w:color w:val="000000"/>
                <w:sz w:val="16"/>
                <w:szCs w:val="16"/>
              </w:rPr>
              <w:t>明</w:t>
            </w:r>
            <w:proofErr w:type="gramStart"/>
            <w:r w:rsidRPr="00AF4AE8">
              <w:rPr>
                <w:rFonts w:cs="Calibri" w:hint="eastAsia"/>
                <w:color w:val="000000"/>
                <w:sz w:val="16"/>
                <w:szCs w:val="16"/>
              </w:rPr>
              <w:t>门儿童</w:t>
            </w:r>
            <w:proofErr w:type="gramEnd"/>
            <w:r w:rsidRPr="00AF4AE8">
              <w:rPr>
                <w:rFonts w:cs="Calibri" w:hint="eastAsia"/>
                <w:color w:val="000000"/>
                <w:sz w:val="16"/>
                <w:szCs w:val="16"/>
              </w:rPr>
              <w:t>轮椅项目</w:t>
            </w:r>
            <w:r w:rsidRPr="00AF4AE8">
              <w:rPr>
                <w:rFonts w:cs="Calibri"/>
                <w:color w:val="000000"/>
                <w:sz w:val="16"/>
                <w:szCs w:val="16"/>
              </w:rPr>
              <w:t>/</w:t>
            </w:r>
            <w:proofErr w:type="gramStart"/>
            <w:r w:rsidRPr="00AF4AE8">
              <w:rPr>
                <w:rFonts w:cs="Calibri" w:hint="eastAsia"/>
                <w:color w:val="000000"/>
                <w:sz w:val="16"/>
                <w:szCs w:val="16"/>
              </w:rPr>
              <w:t>康尚电动</w:t>
            </w:r>
            <w:proofErr w:type="gramEnd"/>
            <w:r w:rsidRPr="00AF4AE8">
              <w:rPr>
                <w:rFonts w:cs="Calibri" w:hint="eastAsia"/>
                <w:color w:val="000000"/>
                <w:sz w:val="16"/>
                <w:szCs w:val="16"/>
              </w:rPr>
              <w:t>轮椅项目</w:t>
            </w:r>
            <w:r w:rsidRPr="00AF4AE8">
              <w:rPr>
                <w:rFonts w:cs="Calibri"/>
                <w:color w:val="000000"/>
                <w:sz w:val="16"/>
                <w:szCs w:val="16"/>
              </w:rPr>
              <w:t>/</w:t>
            </w:r>
            <w:r w:rsidRPr="00AF4AE8">
              <w:rPr>
                <w:rFonts w:cs="Calibri" w:hint="eastAsia"/>
                <w:color w:val="000000"/>
                <w:sz w:val="16"/>
                <w:szCs w:val="16"/>
              </w:rPr>
              <w:t>中残联助残行动</w:t>
            </w:r>
            <w:r w:rsidRPr="00AF4AE8">
              <w:rPr>
                <w:rFonts w:cs="Calibri"/>
                <w:color w:val="000000"/>
                <w:sz w:val="16"/>
                <w:szCs w:val="16"/>
              </w:rPr>
              <w:t>/</w:t>
            </w:r>
            <w:r w:rsidRPr="00AF4AE8">
              <w:rPr>
                <w:rFonts w:cs="Calibri" w:hint="eastAsia"/>
                <w:color w:val="000000"/>
                <w:sz w:val="16"/>
                <w:szCs w:val="16"/>
              </w:rPr>
              <w:t>学习卡项目</w:t>
            </w:r>
            <w:r w:rsidRPr="00AF4AE8">
              <w:rPr>
                <w:rFonts w:cs="Calibri"/>
                <w:color w:val="000000"/>
                <w:sz w:val="16"/>
                <w:szCs w:val="16"/>
              </w:rPr>
              <w:t>/“</w:t>
            </w:r>
            <w:r w:rsidRPr="00AF4AE8">
              <w:rPr>
                <w:rFonts w:cs="Calibri" w:hint="eastAsia"/>
                <w:color w:val="000000"/>
                <w:sz w:val="16"/>
                <w:szCs w:val="16"/>
              </w:rPr>
              <w:t>爱之翼</w:t>
            </w:r>
            <w:r w:rsidRPr="00AF4AE8">
              <w:rPr>
                <w:rFonts w:cs="Calibri"/>
                <w:color w:val="000000"/>
                <w:sz w:val="16"/>
                <w:szCs w:val="16"/>
              </w:rPr>
              <w:t>”</w:t>
            </w:r>
            <w:r w:rsidRPr="00AF4AE8">
              <w:rPr>
                <w:rFonts w:cs="Calibri" w:hint="eastAsia"/>
                <w:color w:val="000000"/>
                <w:sz w:val="16"/>
                <w:szCs w:val="16"/>
              </w:rPr>
              <w:t>项目</w:t>
            </w:r>
            <w:r w:rsidRPr="00AF4AE8">
              <w:rPr>
                <w:rFonts w:cs="Calibri" w:hint="eastAsia"/>
                <w:color w:val="000000"/>
                <w:sz w:val="16"/>
                <w:szCs w:val="16"/>
              </w:rPr>
              <w:t>/</w:t>
            </w:r>
            <w:r w:rsidRPr="00AF4AE8">
              <w:rPr>
                <w:rFonts w:cs="Calibri" w:hint="eastAsia"/>
                <w:color w:val="000000"/>
                <w:sz w:val="16"/>
                <w:szCs w:val="16"/>
              </w:rPr>
              <w:t>经颅磁治疗</w:t>
            </w:r>
            <w:proofErr w:type="gramStart"/>
            <w:r w:rsidRPr="00AF4AE8">
              <w:rPr>
                <w:rFonts w:cs="Calibri" w:hint="eastAsia"/>
                <w:color w:val="000000"/>
                <w:sz w:val="16"/>
                <w:szCs w:val="16"/>
              </w:rPr>
              <w:t>仪项目</w:t>
            </w:r>
            <w:proofErr w:type="gramEnd"/>
            <w:r w:rsidRPr="00AF4AE8">
              <w:rPr>
                <w:rFonts w:cs="Calibri" w:hint="eastAsia"/>
                <w:color w:val="000000"/>
                <w:sz w:val="16"/>
                <w:szCs w:val="16"/>
              </w:rPr>
              <w:t>/</w:t>
            </w:r>
            <w:r w:rsidRPr="00AF4AE8">
              <w:rPr>
                <w:rFonts w:cs="Calibri" w:hint="eastAsia"/>
                <w:color w:val="000000"/>
                <w:sz w:val="16"/>
                <w:szCs w:val="16"/>
              </w:rPr>
              <w:t>地图册项目</w:t>
            </w:r>
          </w:p>
        </w:tc>
      </w:tr>
      <w:tr w:rsidR="00AD6639" w:rsidRPr="00AF4AE8" w:rsidTr="001E6E2F">
        <w:trPr>
          <w:cantSplit/>
          <w:trHeight w:val="397"/>
          <w:jc w:val="center"/>
        </w:trPr>
        <w:tc>
          <w:tcPr>
            <w:tcW w:w="1245" w:type="dxa"/>
            <w:vAlign w:val="center"/>
          </w:tcPr>
          <w:p w:rsidR="00AD6639" w:rsidRPr="00AF4AE8" w:rsidRDefault="00AD6639" w:rsidP="001E6E2F">
            <w:pPr>
              <w:snapToGrid w:val="0"/>
              <w:rPr>
                <w:sz w:val="16"/>
                <w:szCs w:val="16"/>
              </w:rPr>
            </w:pPr>
            <w:r w:rsidRPr="00AF4AE8">
              <w:rPr>
                <w:rFonts w:ascii="宋体" w:hAnsi="宋体"/>
                <w:sz w:val="16"/>
                <w:szCs w:val="16"/>
              </w:rPr>
              <w:t>2．北京知新文化发展有限公司</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3,000,000.00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3,000,000.00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w:t>
            </w:r>
          </w:p>
        </w:tc>
        <w:tc>
          <w:tcPr>
            <w:tcW w:w="1464" w:type="dxa"/>
            <w:vAlign w:val="center"/>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 xml:space="preserve">　</w:t>
            </w:r>
          </w:p>
        </w:tc>
      </w:tr>
      <w:tr w:rsidR="00AD6639" w:rsidRPr="00AF4AE8" w:rsidTr="001E6E2F">
        <w:trPr>
          <w:cantSplit/>
          <w:trHeight w:val="239"/>
          <w:jc w:val="center"/>
        </w:trPr>
        <w:tc>
          <w:tcPr>
            <w:tcW w:w="1245" w:type="dxa"/>
            <w:vAlign w:val="center"/>
          </w:tcPr>
          <w:p w:rsidR="00AD6639" w:rsidRPr="00AF4AE8" w:rsidRDefault="00AD6639" w:rsidP="001E6E2F">
            <w:pPr>
              <w:rPr>
                <w:sz w:val="16"/>
                <w:szCs w:val="16"/>
              </w:rPr>
            </w:pPr>
            <w:r w:rsidRPr="00AF4AE8">
              <w:rPr>
                <w:sz w:val="16"/>
                <w:szCs w:val="16"/>
              </w:rPr>
              <w:t>其中：捐款</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p>
        </w:tc>
        <w:tc>
          <w:tcPr>
            <w:tcW w:w="1137" w:type="dxa"/>
            <w:vAlign w:val="center"/>
          </w:tcPr>
          <w:p w:rsidR="00AD6639" w:rsidRPr="00AF4AE8" w:rsidRDefault="00AD6639" w:rsidP="001E6E2F">
            <w:pPr>
              <w:jc w:val="right"/>
              <w:rPr>
                <w:rFonts w:ascii="Times New Roman" w:hAnsi="Times New Roman"/>
                <w:sz w:val="16"/>
                <w:szCs w:val="16"/>
              </w:rPr>
            </w:pP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p>
        </w:tc>
        <w:tc>
          <w:tcPr>
            <w:tcW w:w="1464" w:type="dxa"/>
            <w:vAlign w:val="center"/>
          </w:tcPr>
          <w:p w:rsidR="00AD6639" w:rsidRPr="00AF4AE8" w:rsidRDefault="00AD6639" w:rsidP="001E6E2F">
            <w:pPr>
              <w:rPr>
                <w:rFonts w:cs="Calibri"/>
                <w:color w:val="000000"/>
                <w:sz w:val="16"/>
                <w:szCs w:val="16"/>
              </w:rPr>
            </w:pPr>
          </w:p>
        </w:tc>
      </w:tr>
      <w:tr w:rsidR="00AD6639" w:rsidRPr="00AF4AE8" w:rsidTr="001E6E2F">
        <w:trPr>
          <w:cantSplit/>
          <w:trHeight w:val="397"/>
          <w:jc w:val="center"/>
        </w:trPr>
        <w:tc>
          <w:tcPr>
            <w:tcW w:w="1245" w:type="dxa"/>
            <w:vAlign w:val="center"/>
          </w:tcPr>
          <w:p w:rsidR="00AD6639" w:rsidRPr="00AF4AE8" w:rsidRDefault="00AD6639" w:rsidP="001E6E2F">
            <w:pPr>
              <w:ind w:firstLineChars="300" w:firstLine="480"/>
              <w:rPr>
                <w:sz w:val="16"/>
                <w:szCs w:val="16"/>
              </w:rPr>
            </w:pPr>
            <w:r w:rsidRPr="00AF4AE8">
              <w:rPr>
                <w:sz w:val="16"/>
                <w:szCs w:val="16"/>
              </w:rPr>
              <w:t>捐物</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3,000,000.00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3,000,000.00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3,000,000.00</w:t>
            </w:r>
          </w:p>
        </w:tc>
        <w:tc>
          <w:tcPr>
            <w:tcW w:w="1464" w:type="dxa"/>
            <w:vAlign w:val="center"/>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集善爱心</w:t>
            </w:r>
            <w:proofErr w:type="gramEnd"/>
            <w:r w:rsidRPr="00AF4AE8">
              <w:rPr>
                <w:rFonts w:cs="Arial" w:hint="eastAsia"/>
                <w:color w:val="000000"/>
                <w:sz w:val="16"/>
                <w:szCs w:val="16"/>
              </w:rPr>
              <w:t>书屋项目</w:t>
            </w:r>
          </w:p>
        </w:tc>
      </w:tr>
      <w:tr w:rsidR="00AD6639" w:rsidRPr="00AF4AE8" w:rsidTr="001E6E2F">
        <w:trPr>
          <w:cantSplit/>
          <w:trHeight w:val="397"/>
          <w:jc w:val="center"/>
        </w:trPr>
        <w:tc>
          <w:tcPr>
            <w:tcW w:w="1245" w:type="dxa"/>
            <w:vAlign w:val="center"/>
          </w:tcPr>
          <w:p w:rsidR="00AD6639" w:rsidRPr="00AF4AE8" w:rsidRDefault="00AD6639" w:rsidP="001E6E2F">
            <w:pPr>
              <w:snapToGrid w:val="0"/>
              <w:rPr>
                <w:sz w:val="16"/>
                <w:szCs w:val="16"/>
              </w:rPr>
            </w:pPr>
            <w:r w:rsidRPr="00AF4AE8">
              <w:rPr>
                <w:rFonts w:ascii="宋体" w:hAnsi="宋体" w:hint="eastAsia"/>
                <w:sz w:val="16"/>
                <w:szCs w:val="16"/>
              </w:rPr>
              <w:t>3.湖南爱眼公益基金会</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1,000,000.00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1,000,000.00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1,000,000.00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1,000,000.00</w:t>
            </w:r>
          </w:p>
        </w:tc>
        <w:tc>
          <w:tcPr>
            <w:tcW w:w="1464"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 xml:space="preserve">　</w:t>
            </w:r>
          </w:p>
        </w:tc>
      </w:tr>
      <w:tr w:rsidR="00AD6639" w:rsidRPr="00AF4AE8" w:rsidTr="001E6E2F">
        <w:trPr>
          <w:cantSplit/>
          <w:trHeight w:val="263"/>
          <w:jc w:val="center"/>
        </w:trPr>
        <w:tc>
          <w:tcPr>
            <w:tcW w:w="1245" w:type="dxa"/>
            <w:vAlign w:val="center"/>
          </w:tcPr>
          <w:p w:rsidR="00AD6639" w:rsidRPr="00AF4AE8" w:rsidRDefault="00AD6639" w:rsidP="001E6E2F">
            <w:pPr>
              <w:rPr>
                <w:sz w:val="16"/>
                <w:szCs w:val="16"/>
              </w:rPr>
            </w:pPr>
            <w:r w:rsidRPr="00AF4AE8">
              <w:rPr>
                <w:sz w:val="16"/>
                <w:szCs w:val="16"/>
              </w:rPr>
              <w:t>其中：捐款</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1,000,000.00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1,000,000.00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1,000,000.00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1,000,000.00</w:t>
            </w:r>
          </w:p>
        </w:tc>
        <w:tc>
          <w:tcPr>
            <w:tcW w:w="1464" w:type="dxa"/>
            <w:vAlign w:val="center"/>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光明扶贫行动</w:t>
            </w:r>
          </w:p>
        </w:tc>
      </w:tr>
      <w:tr w:rsidR="00AD6639" w:rsidRPr="00AF4AE8" w:rsidTr="001E6E2F">
        <w:trPr>
          <w:cantSplit/>
          <w:trHeight w:val="296"/>
          <w:jc w:val="center"/>
        </w:trPr>
        <w:tc>
          <w:tcPr>
            <w:tcW w:w="1245" w:type="dxa"/>
            <w:vAlign w:val="center"/>
          </w:tcPr>
          <w:p w:rsidR="00AD6639" w:rsidRPr="00AF4AE8" w:rsidRDefault="00AD6639" w:rsidP="001E6E2F">
            <w:pPr>
              <w:ind w:firstLineChars="300" w:firstLine="480"/>
              <w:rPr>
                <w:sz w:val="16"/>
                <w:szCs w:val="16"/>
              </w:rPr>
            </w:pPr>
            <w:r w:rsidRPr="00AF4AE8">
              <w:rPr>
                <w:sz w:val="16"/>
                <w:szCs w:val="16"/>
              </w:rPr>
              <w:t>捐物</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p>
        </w:tc>
        <w:tc>
          <w:tcPr>
            <w:tcW w:w="1137" w:type="dxa"/>
            <w:vAlign w:val="center"/>
          </w:tcPr>
          <w:p w:rsidR="00AD6639" w:rsidRPr="00AF4AE8" w:rsidRDefault="00AD6639" w:rsidP="001E6E2F">
            <w:pPr>
              <w:jc w:val="right"/>
              <w:rPr>
                <w:rFonts w:ascii="Times New Roman" w:hAnsi="Times New Roman"/>
                <w:sz w:val="16"/>
                <w:szCs w:val="16"/>
              </w:rPr>
            </w:pP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p>
        </w:tc>
        <w:tc>
          <w:tcPr>
            <w:tcW w:w="1464" w:type="dxa"/>
            <w:vAlign w:val="center"/>
          </w:tcPr>
          <w:p w:rsidR="00AD6639" w:rsidRPr="00AF4AE8" w:rsidRDefault="00AD6639" w:rsidP="001E6E2F">
            <w:pPr>
              <w:rPr>
                <w:rFonts w:cs="Calibri"/>
                <w:color w:val="000000"/>
                <w:sz w:val="16"/>
                <w:szCs w:val="16"/>
              </w:rPr>
            </w:pPr>
          </w:p>
        </w:tc>
      </w:tr>
      <w:tr w:rsidR="00AD6639" w:rsidRPr="00AF4AE8" w:rsidTr="001E6E2F">
        <w:trPr>
          <w:cantSplit/>
          <w:trHeight w:val="397"/>
          <w:jc w:val="center"/>
        </w:trPr>
        <w:tc>
          <w:tcPr>
            <w:tcW w:w="1245" w:type="dxa"/>
            <w:vAlign w:val="center"/>
          </w:tcPr>
          <w:p w:rsidR="00AD6639" w:rsidRPr="00AF4AE8" w:rsidRDefault="00AD6639" w:rsidP="001E6E2F">
            <w:pPr>
              <w:snapToGrid w:val="0"/>
              <w:rPr>
                <w:sz w:val="16"/>
                <w:szCs w:val="16"/>
              </w:rPr>
            </w:pPr>
            <w:r w:rsidRPr="00AF4AE8">
              <w:rPr>
                <w:rFonts w:ascii="宋体" w:hAnsi="宋体" w:hint="eastAsia"/>
                <w:sz w:val="16"/>
                <w:szCs w:val="16"/>
              </w:rPr>
              <w:t>4.杭州爱听科技有限公司</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1,497,600.00 </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1,497,600.00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3,744,000.00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3,744,000.00</w:t>
            </w:r>
          </w:p>
        </w:tc>
        <w:tc>
          <w:tcPr>
            <w:tcW w:w="1464"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 xml:space="preserve">　</w:t>
            </w:r>
          </w:p>
        </w:tc>
      </w:tr>
      <w:tr w:rsidR="00AD6639" w:rsidRPr="00AF4AE8" w:rsidTr="001E6E2F">
        <w:trPr>
          <w:cantSplit/>
          <w:trHeight w:val="267"/>
          <w:jc w:val="center"/>
        </w:trPr>
        <w:tc>
          <w:tcPr>
            <w:tcW w:w="1245" w:type="dxa"/>
            <w:vAlign w:val="center"/>
          </w:tcPr>
          <w:p w:rsidR="00AD6639" w:rsidRPr="00AF4AE8" w:rsidRDefault="00AD6639" w:rsidP="001E6E2F">
            <w:pPr>
              <w:rPr>
                <w:sz w:val="16"/>
                <w:szCs w:val="16"/>
              </w:rPr>
            </w:pPr>
            <w:r w:rsidRPr="00AF4AE8">
              <w:rPr>
                <w:sz w:val="16"/>
                <w:szCs w:val="16"/>
              </w:rPr>
              <w:t>其中：捐款</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p>
        </w:tc>
        <w:tc>
          <w:tcPr>
            <w:tcW w:w="1137" w:type="dxa"/>
            <w:vAlign w:val="center"/>
          </w:tcPr>
          <w:p w:rsidR="00AD6639" w:rsidRPr="00AF4AE8" w:rsidRDefault="00AD6639" w:rsidP="001E6E2F">
            <w:pPr>
              <w:jc w:val="right"/>
              <w:rPr>
                <w:rFonts w:ascii="Times New Roman" w:hAnsi="Times New Roman"/>
                <w:sz w:val="16"/>
                <w:szCs w:val="16"/>
              </w:rPr>
            </w:pP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p>
        </w:tc>
        <w:tc>
          <w:tcPr>
            <w:tcW w:w="1464" w:type="dxa"/>
            <w:vAlign w:val="center"/>
          </w:tcPr>
          <w:p w:rsidR="00AD6639" w:rsidRPr="00AF4AE8" w:rsidRDefault="00AD6639" w:rsidP="001E6E2F">
            <w:pPr>
              <w:rPr>
                <w:rFonts w:cs="Calibri"/>
                <w:color w:val="000000"/>
                <w:sz w:val="16"/>
                <w:szCs w:val="16"/>
              </w:rPr>
            </w:pPr>
          </w:p>
        </w:tc>
      </w:tr>
      <w:tr w:rsidR="00AD6639" w:rsidRPr="00AF4AE8" w:rsidTr="001E6E2F">
        <w:trPr>
          <w:cantSplit/>
          <w:trHeight w:val="287"/>
          <w:jc w:val="center"/>
        </w:trPr>
        <w:tc>
          <w:tcPr>
            <w:tcW w:w="1245" w:type="dxa"/>
            <w:vAlign w:val="center"/>
          </w:tcPr>
          <w:p w:rsidR="00AD6639" w:rsidRPr="00AF4AE8" w:rsidRDefault="00AD6639" w:rsidP="001E6E2F">
            <w:pPr>
              <w:ind w:firstLineChars="300" w:firstLine="480"/>
              <w:rPr>
                <w:sz w:val="16"/>
                <w:szCs w:val="16"/>
              </w:rPr>
            </w:pPr>
            <w:r w:rsidRPr="00AF4AE8">
              <w:rPr>
                <w:sz w:val="16"/>
                <w:szCs w:val="16"/>
              </w:rPr>
              <w:t>捐物</w:t>
            </w:r>
          </w:p>
        </w:tc>
        <w:tc>
          <w:tcPr>
            <w:tcW w:w="564" w:type="dxa"/>
            <w:vAlign w:val="center"/>
          </w:tcPr>
          <w:p w:rsidR="00AD6639" w:rsidRPr="00AF4AE8" w:rsidRDefault="00AD6639" w:rsidP="001E6E2F">
            <w:pPr>
              <w:jc w:val="right"/>
              <w:rPr>
                <w:rFonts w:ascii="Times New Roman" w:hAnsi="Times New Roman"/>
                <w:sz w:val="16"/>
                <w:szCs w:val="16"/>
              </w:rPr>
            </w:pP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1,497,600.00</w:t>
            </w:r>
          </w:p>
        </w:tc>
        <w:tc>
          <w:tcPr>
            <w:tcW w:w="1137"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 xml:space="preserve">1,497,600.00 </w:t>
            </w:r>
          </w:p>
        </w:tc>
        <w:tc>
          <w:tcPr>
            <w:tcW w:w="564" w:type="dxa"/>
            <w:vAlign w:val="center"/>
          </w:tcPr>
          <w:p w:rsidR="00AD6639" w:rsidRPr="00AF4AE8" w:rsidRDefault="00AD6639" w:rsidP="001E6E2F">
            <w:pPr>
              <w:jc w:val="right"/>
              <w:rPr>
                <w:rFonts w:ascii="Times New Roman" w:hAnsi="Times New Roman"/>
                <w:sz w:val="16"/>
                <w:szCs w:val="16"/>
              </w:rPr>
            </w:pPr>
          </w:p>
        </w:tc>
        <w:tc>
          <w:tcPr>
            <w:tcW w:w="1282"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3,744,000.00</w:t>
            </w:r>
          </w:p>
        </w:tc>
        <w:tc>
          <w:tcPr>
            <w:tcW w:w="1133"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3,744,000.00</w:t>
            </w:r>
          </w:p>
        </w:tc>
        <w:tc>
          <w:tcPr>
            <w:tcW w:w="1464" w:type="dxa"/>
            <w:vAlign w:val="center"/>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助听器项目</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hint="eastAsia"/>
          <w:bCs/>
          <w:szCs w:val="21"/>
        </w:rPr>
      </w:pPr>
      <w:r w:rsidRPr="00AF4AE8">
        <w:rPr>
          <w:rFonts w:ascii="宋体" w:hAnsi="宋体" w:hint="eastAsia"/>
          <w:szCs w:val="21"/>
        </w:rPr>
        <w:t>业务活动成本</w:t>
      </w:r>
    </w:p>
    <w:tbl>
      <w:tblPr>
        <w:tblW w:w="0" w:type="auto"/>
        <w:tblLayout w:type="fixed"/>
        <w:tblLook w:val="0000"/>
      </w:tblPr>
      <w:tblGrid>
        <w:gridCol w:w="1714"/>
        <w:gridCol w:w="1206"/>
        <w:gridCol w:w="1136"/>
        <w:gridCol w:w="1136"/>
        <w:gridCol w:w="1057"/>
        <w:gridCol w:w="1137"/>
        <w:gridCol w:w="1136"/>
      </w:tblGrid>
      <w:tr w:rsidR="00AD6639" w:rsidRPr="00AF4AE8" w:rsidTr="001E6E2F">
        <w:trPr>
          <w:trHeight w:val="300"/>
          <w:tblHeader/>
        </w:trPr>
        <w:tc>
          <w:tcPr>
            <w:tcW w:w="1714" w:type="dxa"/>
            <w:vMerge w:val="restart"/>
            <w:tcBorders>
              <w:top w:val="single" w:sz="12" w:space="0" w:color="auto"/>
              <w:left w:val="nil"/>
              <w:bottom w:val="dotted" w:sz="4" w:space="0" w:color="000000"/>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项目</w:t>
            </w:r>
          </w:p>
        </w:tc>
        <w:tc>
          <w:tcPr>
            <w:tcW w:w="3478" w:type="dxa"/>
            <w:gridSpan w:val="3"/>
            <w:tcBorders>
              <w:top w:val="single" w:sz="12" w:space="0" w:color="auto"/>
              <w:left w:val="nil"/>
              <w:bottom w:val="dotted" w:sz="4" w:space="0" w:color="auto"/>
              <w:right w:val="dotted" w:sz="4" w:space="0" w:color="000000"/>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本期发生额</w:t>
            </w:r>
          </w:p>
        </w:tc>
        <w:tc>
          <w:tcPr>
            <w:tcW w:w="3330" w:type="dxa"/>
            <w:gridSpan w:val="3"/>
            <w:tcBorders>
              <w:top w:val="single" w:sz="12" w:space="0" w:color="auto"/>
              <w:left w:val="nil"/>
              <w:bottom w:val="dotted" w:sz="4" w:space="0" w:color="auto"/>
              <w:right w:val="nil"/>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上期发生额</w:t>
            </w:r>
          </w:p>
        </w:tc>
      </w:tr>
      <w:tr w:rsidR="00AD6639" w:rsidRPr="00AF4AE8" w:rsidTr="001E6E2F">
        <w:trPr>
          <w:trHeight w:val="270"/>
          <w:tblHeader/>
        </w:trPr>
        <w:tc>
          <w:tcPr>
            <w:tcW w:w="1714" w:type="dxa"/>
            <w:vMerge/>
            <w:tcBorders>
              <w:top w:val="single" w:sz="12" w:space="0" w:color="auto"/>
              <w:left w:val="nil"/>
              <w:bottom w:val="dotted" w:sz="4" w:space="0" w:color="000000"/>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p>
        </w:tc>
        <w:tc>
          <w:tcPr>
            <w:tcW w:w="1206" w:type="dxa"/>
            <w:tcBorders>
              <w:top w:val="nil"/>
              <w:left w:val="nil"/>
              <w:bottom w:val="dotted" w:sz="4" w:space="0" w:color="auto"/>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w:t>
            </w:r>
          </w:p>
        </w:tc>
        <w:tc>
          <w:tcPr>
            <w:tcW w:w="1136" w:type="dxa"/>
            <w:tcBorders>
              <w:top w:val="nil"/>
              <w:left w:val="nil"/>
              <w:bottom w:val="dotted" w:sz="4" w:space="0" w:color="auto"/>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w:t>
            </w:r>
          </w:p>
        </w:tc>
        <w:tc>
          <w:tcPr>
            <w:tcW w:w="1136" w:type="dxa"/>
            <w:tcBorders>
              <w:top w:val="nil"/>
              <w:left w:val="nil"/>
              <w:bottom w:val="dotted" w:sz="4" w:space="0" w:color="auto"/>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057" w:type="dxa"/>
            <w:tcBorders>
              <w:top w:val="nil"/>
              <w:left w:val="nil"/>
              <w:bottom w:val="dotted" w:sz="4" w:space="0" w:color="auto"/>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w:t>
            </w:r>
          </w:p>
        </w:tc>
        <w:tc>
          <w:tcPr>
            <w:tcW w:w="1137" w:type="dxa"/>
            <w:tcBorders>
              <w:top w:val="nil"/>
              <w:left w:val="nil"/>
              <w:bottom w:val="dotted" w:sz="4" w:space="0" w:color="auto"/>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w:t>
            </w:r>
          </w:p>
        </w:tc>
        <w:tc>
          <w:tcPr>
            <w:tcW w:w="1136" w:type="dxa"/>
            <w:tcBorders>
              <w:top w:val="nil"/>
              <w:left w:val="nil"/>
              <w:bottom w:val="dotted" w:sz="4" w:space="0" w:color="auto"/>
              <w:right w:val="nil"/>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集善爱心</w:t>
            </w:r>
            <w:proofErr w:type="gramEnd"/>
            <w:r w:rsidRPr="00AF4AE8">
              <w:rPr>
                <w:rFonts w:cs="Arial" w:hint="eastAsia"/>
                <w:color w:val="000000"/>
                <w:sz w:val="16"/>
                <w:szCs w:val="16"/>
              </w:rPr>
              <w:t>书屋项目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3,000,000.00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3,000,000.00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学习卡项目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1,500,000.00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1,500,000.00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297.00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1,000,297.00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幸福同行假肢项目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1,010,792.00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1,010,792.00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1,021,858.50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1,021,858.50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图书项目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541,008.40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1,009,694.60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1,550,703.00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540,151.00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3,000,000.00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3,540,151.00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蜜</w:t>
            </w:r>
            <w:proofErr w:type="gramStart"/>
            <w:r w:rsidRPr="00AF4AE8">
              <w:rPr>
                <w:rFonts w:cs="Arial" w:hint="eastAsia"/>
                <w:color w:val="000000"/>
                <w:sz w:val="16"/>
                <w:szCs w:val="16"/>
              </w:rPr>
              <w:t>儿餐项目</w:t>
            </w:r>
            <w:proofErr w:type="gramEnd"/>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25,892.40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1,025,892.40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20.00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20.00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光明扶贫行动</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3,930.00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1,003,930.00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衣恋假肢</w:t>
            </w:r>
            <w:proofErr w:type="gramEnd"/>
            <w:r w:rsidRPr="00AF4AE8">
              <w:rPr>
                <w:rFonts w:cs="Arial" w:hint="eastAsia"/>
                <w:color w:val="000000"/>
                <w:sz w:val="16"/>
                <w:szCs w:val="16"/>
              </w:rPr>
              <w:t>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23,006.00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980,000.00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1,003,006.00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7,393.90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7,393.90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化妆品项目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9,594.60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710,563.00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720,157.60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4,040.00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4,040.00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99</w:t>
            </w:r>
            <w:r w:rsidRPr="00AF4AE8">
              <w:rPr>
                <w:rFonts w:cs="Arial" w:hint="eastAsia"/>
                <w:color w:val="000000"/>
                <w:sz w:val="16"/>
                <w:szCs w:val="16"/>
              </w:rPr>
              <w:t>公益日活动</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216,676.11</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480,510.35</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697,186.46</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lastRenderedPageBreak/>
              <w:t>康尚电动</w:t>
            </w:r>
            <w:proofErr w:type="gramEnd"/>
            <w:r w:rsidRPr="00AF4AE8">
              <w:rPr>
                <w:rFonts w:cs="Arial" w:hint="eastAsia"/>
                <w:color w:val="000000"/>
                <w:sz w:val="16"/>
                <w:szCs w:val="16"/>
              </w:rPr>
              <w:t>轮椅项目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351,000.00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456,682.00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807,682.00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明</w:t>
            </w:r>
            <w:proofErr w:type="gramStart"/>
            <w:r w:rsidRPr="00AF4AE8">
              <w:rPr>
                <w:rFonts w:cs="Arial" w:hint="eastAsia"/>
                <w:color w:val="000000"/>
                <w:sz w:val="16"/>
                <w:szCs w:val="16"/>
              </w:rPr>
              <w:t>门儿童</w:t>
            </w:r>
            <w:proofErr w:type="gramEnd"/>
            <w:r w:rsidRPr="00AF4AE8">
              <w:rPr>
                <w:rFonts w:cs="Arial" w:hint="eastAsia"/>
                <w:color w:val="000000"/>
                <w:sz w:val="16"/>
                <w:szCs w:val="16"/>
              </w:rPr>
              <w:t>轮椅项目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12,879.20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440,214.29</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453,093.49</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6,679.00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6,679.00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”爱在路上</w:t>
            </w:r>
            <w:proofErr w:type="gramStart"/>
            <w:r w:rsidRPr="00AF4AE8">
              <w:rPr>
                <w:rFonts w:cs="Arial" w:hint="eastAsia"/>
                <w:color w:val="000000"/>
                <w:sz w:val="16"/>
                <w:szCs w:val="16"/>
              </w:rPr>
              <w:t>”</w:t>
            </w:r>
            <w:proofErr w:type="gramEnd"/>
            <w:r w:rsidRPr="00AF4AE8">
              <w:rPr>
                <w:rFonts w:cs="Arial" w:hint="eastAsia"/>
                <w:color w:val="000000"/>
                <w:sz w:val="16"/>
                <w:szCs w:val="16"/>
              </w:rPr>
              <w:t>活动</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64,697.66</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335,331.93</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400,029.59</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212,787.70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212,787.70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中残联助残行动</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2,141.00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142,900.00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145,041.00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”爱之翼</w:t>
            </w:r>
            <w:proofErr w:type="gramStart"/>
            <w:r w:rsidRPr="00AF4AE8">
              <w:rPr>
                <w:rFonts w:cs="Arial" w:hint="eastAsia"/>
                <w:color w:val="000000"/>
                <w:sz w:val="16"/>
                <w:szCs w:val="16"/>
              </w:rPr>
              <w:t>”</w:t>
            </w:r>
            <w:proofErr w:type="gramEnd"/>
            <w:r w:rsidRPr="00AF4AE8">
              <w:rPr>
                <w:rFonts w:cs="Arial" w:hint="eastAsia"/>
                <w:color w:val="000000"/>
                <w:sz w:val="16"/>
                <w:szCs w:val="16"/>
              </w:rPr>
              <w:t>电动轮椅</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64,029.80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64,029.80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让玻璃人不再易碎</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40,000.00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40,000.00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“爱在路上”公益项目支出</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8,441.06</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8,441.06</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康复特教老师奖励</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7,000.00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7,000.00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眼底病救助项目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3,410.00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3,410.00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shd w:val="clear" w:color="auto" w:fill="auto"/>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远程视界项目</w:t>
            </w:r>
          </w:p>
        </w:tc>
        <w:tc>
          <w:tcPr>
            <w:tcW w:w="120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-23,820.00</w:t>
            </w:r>
          </w:p>
        </w:tc>
        <w:tc>
          <w:tcPr>
            <w:tcW w:w="113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-23,820.00</w:t>
            </w:r>
          </w:p>
        </w:tc>
        <w:tc>
          <w:tcPr>
            <w:tcW w:w="1057"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970.80</w:t>
            </w:r>
          </w:p>
        </w:tc>
        <w:tc>
          <w:tcPr>
            <w:tcW w:w="1137"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3,057,172.00</w:t>
            </w:r>
          </w:p>
        </w:tc>
        <w:tc>
          <w:tcPr>
            <w:tcW w:w="1136" w:type="dxa"/>
            <w:tcBorders>
              <w:top w:val="dotted" w:sz="4" w:space="0" w:color="auto"/>
              <w:left w:val="nil"/>
              <w:bottom w:val="dotted" w:sz="4" w:space="0" w:color="auto"/>
              <w:right w:val="nil"/>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3,058,142.80</w:t>
            </w:r>
          </w:p>
        </w:tc>
      </w:tr>
      <w:tr w:rsidR="00AD6639" w:rsidRPr="00AF4AE8" w:rsidTr="001E6E2F">
        <w:trPr>
          <w:trHeight w:val="270"/>
        </w:trPr>
        <w:tc>
          <w:tcPr>
            <w:tcW w:w="1714" w:type="dxa"/>
            <w:tcBorders>
              <w:top w:val="nil"/>
              <w:left w:val="nil"/>
              <w:bottom w:val="dotted" w:sz="4" w:space="0" w:color="auto"/>
              <w:right w:val="dotted" w:sz="4" w:space="0" w:color="auto"/>
            </w:tcBorders>
            <w:shd w:val="clear" w:color="auto" w:fill="auto"/>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四助</w:t>
            </w:r>
            <w:proofErr w:type="gramStart"/>
            <w:r w:rsidRPr="00AF4AE8">
              <w:rPr>
                <w:rFonts w:cs="Arial" w:hint="eastAsia"/>
                <w:color w:val="000000"/>
                <w:sz w:val="16"/>
                <w:szCs w:val="16"/>
              </w:rPr>
              <w:t>一</w:t>
            </w:r>
            <w:proofErr w:type="gramEnd"/>
            <w:r w:rsidRPr="00AF4AE8">
              <w:rPr>
                <w:rFonts w:cs="Arial" w:hint="eastAsia"/>
                <w:color w:val="000000"/>
                <w:sz w:val="16"/>
                <w:szCs w:val="16"/>
              </w:rPr>
              <w:t>救</w:t>
            </w:r>
          </w:p>
        </w:tc>
        <w:tc>
          <w:tcPr>
            <w:tcW w:w="120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30,932.00</w:t>
            </w:r>
          </w:p>
        </w:tc>
        <w:tc>
          <w:tcPr>
            <w:tcW w:w="113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30,932.00</w:t>
            </w:r>
          </w:p>
        </w:tc>
        <w:tc>
          <w:tcPr>
            <w:tcW w:w="1057"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66,832.00</w:t>
            </w:r>
          </w:p>
        </w:tc>
        <w:tc>
          <w:tcPr>
            <w:tcW w:w="1137"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66,832.00</w:t>
            </w:r>
          </w:p>
        </w:tc>
      </w:tr>
      <w:tr w:rsidR="00AD6639" w:rsidRPr="00AF4AE8" w:rsidTr="001E6E2F">
        <w:trPr>
          <w:trHeight w:val="270"/>
        </w:trPr>
        <w:tc>
          <w:tcPr>
            <w:tcW w:w="1714" w:type="dxa"/>
            <w:tcBorders>
              <w:top w:val="nil"/>
              <w:left w:val="nil"/>
              <w:bottom w:val="dotted" w:sz="4" w:space="0" w:color="auto"/>
              <w:right w:val="dotted" w:sz="4" w:space="0" w:color="auto"/>
            </w:tcBorders>
            <w:shd w:val="clear" w:color="auto" w:fill="auto"/>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集善扶贫</w:t>
            </w:r>
            <w:proofErr w:type="gramEnd"/>
            <w:r w:rsidRPr="00AF4AE8">
              <w:rPr>
                <w:rFonts w:cs="Arial" w:hint="eastAsia"/>
                <w:color w:val="000000"/>
                <w:sz w:val="16"/>
                <w:szCs w:val="16"/>
              </w:rPr>
              <w:t>健康行骨关节项目</w:t>
            </w:r>
          </w:p>
        </w:tc>
        <w:tc>
          <w:tcPr>
            <w:tcW w:w="120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22,387.38</w:t>
            </w:r>
          </w:p>
        </w:tc>
        <w:tc>
          <w:tcPr>
            <w:tcW w:w="113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22,387.38</w:t>
            </w:r>
          </w:p>
        </w:tc>
        <w:tc>
          <w:tcPr>
            <w:tcW w:w="1057"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shd w:val="clear" w:color="auto" w:fill="auto"/>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shd w:val="clear" w:color="auto" w:fill="auto"/>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助听器项目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17,337.40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17,337.40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600,587.00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3,744,000.00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4,344,587.00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其他项目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7,164.40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7,164.40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51,127.20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51,127.20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中基会孤独症儿童训练营</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4,988.40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4,988.40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服装捐赠项目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4,780.20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4,780.20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22.00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1,665,704.49</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1,665,726.49</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集善工程助行行动</w:t>
            </w:r>
            <w:proofErr w:type="gramEnd"/>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4,736.00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4,736.00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湘财</w:t>
            </w:r>
            <w:proofErr w:type="gramStart"/>
            <w:r w:rsidRPr="00AF4AE8">
              <w:rPr>
                <w:rFonts w:cs="Arial" w:hint="eastAsia"/>
                <w:color w:val="000000"/>
                <w:sz w:val="16"/>
                <w:szCs w:val="16"/>
              </w:rPr>
              <w:t>证券集善三</w:t>
            </w:r>
            <w:proofErr w:type="gramEnd"/>
            <w:r w:rsidRPr="00AF4AE8">
              <w:rPr>
                <w:rFonts w:cs="Arial" w:hint="eastAsia"/>
                <w:color w:val="000000"/>
                <w:sz w:val="16"/>
                <w:szCs w:val="16"/>
              </w:rPr>
              <w:t>晋·扶贫助残项目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2,382.00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2,382.00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经颅磁治疗</w:t>
            </w:r>
            <w:proofErr w:type="gramStart"/>
            <w:r w:rsidRPr="00AF4AE8">
              <w:rPr>
                <w:rFonts w:cs="Arial" w:hint="eastAsia"/>
                <w:color w:val="000000"/>
                <w:sz w:val="16"/>
                <w:szCs w:val="16"/>
              </w:rPr>
              <w:t>仪项目</w:t>
            </w:r>
            <w:proofErr w:type="gramEnd"/>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1,279.00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1,279.00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正保集善</w:t>
            </w:r>
            <w:proofErr w:type="gramEnd"/>
            <w:r w:rsidRPr="00AF4AE8">
              <w:rPr>
                <w:rFonts w:cs="Arial" w:hint="eastAsia"/>
                <w:color w:val="000000"/>
                <w:sz w:val="16"/>
                <w:szCs w:val="16"/>
              </w:rPr>
              <w:t>助学</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972.00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972.00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集善儿童安全包</w:t>
            </w:r>
            <w:proofErr w:type="gramEnd"/>
            <w:r w:rsidRPr="00AF4AE8">
              <w:rPr>
                <w:rFonts w:cs="Arial" w:hint="eastAsia"/>
                <w:color w:val="000000"/>
                <w:sz w:val="16"/>
                <w:szCs w:val="16"/>
              </w:rPr>
              <w:t>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12.00</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12.00</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proofErr w:type="gramStart"/>
            <w:r w:rsidRPr="00AF4AE8">
              <w:rPr>
                <w:rFonts w:cs="Arial" w:hint="eastAsia"/>
                <w:color w:val="000000"/>
                <w:sz w:val="16"/>
                <w:szCs w:val="16"/>
              </w:rPr>
              <w:t>集善工程</w:t>
            </w:r>
            <w:proofErr w:type="gramEnd"/>
            <w:r w:rsidRPr="00AF4AE8">
              <w:rPr>
                <w:rFonts w:cs="Arial" w:hint="eastAsia"/>
                <w:color w:val="000000"/>
                <w:sz w:val="16"/>
                <w:szCs w:val="16"/>
              </w:rPr>
              <w:t>启明行动</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13,833.00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1,800,000.00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1,813,833.00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美博空调爱心助残项目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3,902.00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119,300.00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123,202.00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明康治疗</w:t>
            </w:r>
            <w:proofErr w:type="gramStart"/>
            <w:r w:rsidRPr="00AF4AE8">
              <w:rPr>
                <w:rFonts w:cs="Arial" w:hint="eastAsia"/>
                <w:color w:val="000000"/>
                <w:sz w:val="16"/>
                <w:szCs w:val="16"/>
              </w:rPr>
              <w:t>仪项目</w:t>
            </w:r>
            <w:proofErr w:type="gramEnd"/>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80,000.00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80,000.00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天津</w:t>
            </w:r>
            <w:r w:rsidRPr="00AF4AE8">
              <w:rPr>
                <w:rFonts w:cs="Arial" w:hint="eastAsia"/>
                <w:color w:val="000000"/>
                <w:sz w:val="16"/>
                <w:szCs w:val="16"/>
              </w:rPr>
              <w:t>POE</w:t>
            </w:r>
            <w:r w:rsidRPr="00AF4AE8">
              <w:rPr>
                <w:rFonts w:cs="Arial" w:hint="eastAsia"/>
                <w:color w:val="000000"/>
                <w:sz w:val="16"/>
                <w:szCs w:val="16"/>
              </w:rPr>
              <w:t>电脑项目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981.00</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64,000.00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64,981.00</w:t>
            </w:r>
          </w:p>
        </w:tc>
      </w:tr>
      <w:tr w:rsidR="00AD6639" w:rsidRPr="00AF4AE8" w:rsidTr="001E6E2F">
        <w:trPr>
          <w:trHeight w:val="270"/>
        </w:trPr>
        <w:tc>
          <w:tcPr>
            <w:tcW w:w="1714" w:type="dxa"/>
            <w:tcBorders>
              <w:top w:val="nil"/>
              <w:left w:val="nil"/>
              <w:bottom w:val="dotted" w:sz="4" w:space="0" w:color="auto"/>
              <w:right w:val="dotted" w:sz="4" w:space="0" w:color="auto"/>
            </w:tcBorders>
            <w:vAlign w:val="bottom"/>
          </w:tcPr>
          <w:p w:rsidR="00AD6639" w:rsidRPr="00AF4AE8" w:rsidRDefault="00AD6639" w:rsidP="001E6E2F">
            <w:pPr>
              <w:rPr>
                <w:rFonts w:ascii="宋体" w:hAnsi="宋体" w:cs="Arial"/>
                <w:color w:val="000000"/>
                <w:sz w:val="16"/>
                <w:szCs w:val="16"/>
              </w:rPr>
            </w:pPr>
            <w:r w:rsidRPr="00AF4AE8">
              <w:rPr>
                <w:rFonts w:cs="Arial" w:hint="eastAsia"/>
                <w:color w:val="000000"/>
                <w:sz w:val="16"/>
                <w:szCs w:val="16"/>
              </w:rPr>
              <w:t>雾化器项目</w:t>
            </w:r>
          </w:p>
        </w:tc>
        <w:tc>
          <w:tcPr>
            <w:tcW w:w="120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6"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cs="Calibri"/>
                <w:color w:val="000000"/>
                <w:szCs w:val="21"/>
              </w:rPr>
            </w:pPr>
            <w:r w:rsidRPr="00AF4AE8">
              <w:rPr>
                <w:rFonts w:cs="Calibri"/>
                <w:color w:val="000000"/>
                <w:szCs w:val="21"/>
              </w:rPr>
              <w:t xml:space="preserve">　</w:t>
            </w:r>
          </w:p>
        </w:tc>
        <w:tc>
          <w:tcPr>
            <w:tcW w:w="105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1137" w:type="dxa"/>
            <w:tcBorders>
              <w:top w:val="dotted" w:sz="4" w:space="0" w:color="auto"/>
              <w:left w:val="nil"/>
              <w:bottom w:val="dotted" w:sz="4"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41,000.00</w:t>
            </w:r>
          </w:p>
        </w:tc>
        <w:tc>
          <w:tcPr>
            <w:tcW w:w="1136" w:type="dxa"/>
            <w:tcBorders>
              <w:top w:val="dotted" w:sz="4" w:space="0" w:color="auto"/>
              <w:left w:val="nil"/>
              <w:bottom w:val="dotted" w:sz="4" w:space="0" w:color="auto"/>
              <w:right w:val="nil"/>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41,000.00</w:t>
            </w:r>
          </w:p>
        </w:tc>
      </w:tr>
      <w:tr w:rsidR="00AD6639" w:rsidRPr="00AF4AE8" w:rsidTr="001E6E2F">
        <w:trPr>
          <w:trHeight w:val="285"/>
        </w:trPr>
        <w:tc>
          <w:tcPr>
            <w:tcW w:w="1714" w:type="dxa"/>
            <w:tcBorders>
              <w:top w:val="nil"/>
              <w:left w:val="nil"/>
              <w:bottom w:val="single" w:sz="12" w:space="0" w:color="auto"/>
              <w:right w:val="dotted" w:sz="4" w:space="0" w:color="auto"/>
            </w:tcBorders>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206"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1,347,796.15</w:t>
            </w:r>
          </w:p>
        </w:tc>
        <w:tc>
          <w:tcPr>
            <w:tcW w:w="1136"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12,165,749.03</w:t>
            </w:r>
          </w:p>
        </w:tc>
        <w:tc>
          <w:tcPr>
            <w:tcW w:w="1136"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13,513,545.18</w:t>
            </w:r>
          </w:p>
        </w:tc>
        <w:tc>
          <w:tcPr>
            <w:tcW w:w="1057"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1,296,835.90</w:t>
            </w:r>
          </w:p>
        </w:tc>
        <w:tc>
          <w:tcPr>
            <w:tcW w:w="1137"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15,805,822.69</w:t>
            </w:r>
          </w:p>
        </w:tc>
        <w:tc>
          <w:tcPr>
            <w:tcW w:w="1136" w:type="dxa"/>
            <w:tcBorders>
              <w:top w:val="dotted" w:sz="4" w:space="0" w:color="auto"/>
              <w:left w:val="nil"/>
              <w:bottom w:val="single" w:sz="12" w:space="0" w:color="auto"/>
            </w:tcBorders>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17,102,658.59</w:t>
            </w:r>
          </w:p>
        </w:tc>
      </w:tr>
    </w:tbl>
    <w:p w:rsidR="00AD6639" w:rsidRPr="00AF4AE8" w:rsidRDefault="00AD6639" w:rsidP="00AD6639">
      <w:pPr>
        <w:numPr>
          <w:ilvl w:val="0"/>
          <w:numId w:val="5"/>
        </w:numPr>
        <w:tabs>
          <w:tab w:val="left" w:pos="756"/>
          <w:tab w:val="left" w:pos="851"/>
        </w:tabs>
        <w:spacing w:line="520" w:lineRule="exact"/>
        <w:ind w:left="780"/>
        <w:rPr>
          <w:rFonts w:ascii="Times New Roman" w:hAnsi="Times New Roman"/>
          <w:bCs/>
          <w:szCs w:val="21"/>
        </w:rPr>
      </w:pPr>
      <w:r w:rsidRPr="00AF4AE8">
        <w:rPr>
          <w:rFonts w:ascii="Times New Roman" w:hAnsi="Times New Roman" w:hint="eastAsia"/>
          <w:bCs/>
          <w:szCs w:val="21"/>
        </w:rPr>
        <w:t>管理费用</w:t>
      </w:r>
      <w:r w:rsidRPr="00AF4AE8">
        <w:rPr>
          <w:rFonts w:ascii="Times New Roman" w:hAnsi="Times New Roman"/>
          <w:bCs/>
          <w:szCs w:val="21"/>
        </w:rPr>
        <w:t xml:space="preserve"> </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2001"/>
        <w:gridCol w:w="1258"/>
        <w:gridCol w:w="770"/>
        <w:gridCol w:w="1219"/>
        <w:gridCol w:w="1178"/>
        <w:gridCol w:w="842"/>
        <w:gridCol w:w="1254"/>
      </w:tblGrid>
      <w:tr w:rsidR="00AD6639" w:rsidRPr="00AF4AE8" w:rsidTr="001E6E2F">
        <w:trPr>
          <w:trHeight w:val="340"/>
          <w:tblHeader/>
        </w:trPr>
        <w:tc>
          <w:tcPr>
            <w:tcW w:w="2001" w:type="dxa"/>
            <w:vMerge w:val="restart"/>
            <w:tcBorders>
              <w:top w:val="single" w:sz="12" w:space="0" w:color="auto"/>
              <w:left w:val="nil"/>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项</w:t>
            </w:r>
            <w:r w:rsidRPr="00AF4AE8">
              <w:rPr>
                <w:rFonts w:ascii="Times New Roman" w:hAnsi="Times New Roman"/>
                <w:sz w:val="16"/>
                <w:szCs w:val="16"/>
              </w:rPr>
              <w:t xml:space="preserve">  </w:t>
            </w:r>
            <w:r w:rsidRPr="00AF4AE8">
              <w:rPr>
                <w:rFonts w:ascii="Times New Roman" w:hAnsi="Times New Roman" w:hint="eastAsia"/>
                <w:sz w:val="16"/>
                <w:szCs w:val="16"/>
              </w:rPr>
              <w:t>目</w:t>
            </w:r>
          </w:p>
        </w:tc>
        <w:tc>
          <w:tcPr>
            <w:tcW w:w="3247" w:type="dxa"/>
            <w:gridSpan w:val="3"/>
            <w:tcBorders>
              <w:top w:val="single" w:sz="12"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本期发生额</w:t>
            </w:r>
          </w:p>
        </w:tc>
        <w:tc>
          <w:tcPr>
            <w:tcW w:w="3274" w:type="dxa"/>
            <w:gridSpan w:val="3"/>
            <w:tcBorders>
              <w:top w:val="single" w:sz="12" w:space="0" w:color="auto"/>
              <w:left w:val="dotted" w:sz="4" w:space="0" w:color="auto"/>
              <w:bottom w:val="dotted" w:sz="4" w:space="0" w:color="auto"/>
              <w:right w:val="nil"/>
            </w:tcBorders>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上期发生额</w:t>
            </w:r>
          </w:p>
        </w:tc>
      </w:tr>
      <w:tr w:rsidR="00AD6639" w:rsidRPr="00AF4AE8" w:rsidTr="001E6E2F">
        <w:trPr>
          <w:trHeight w:val="340"/>
          <w:tblHeader/>
        </w:trPr>
        <w:tc>
          <w:tcPr>
            <w:tcW w:w="2001" w:type="dxa"/>
            <w:vMerge/>
            <w:tcBorders>
              <w:top w:val="single" w:sz="12" w:space="0" w:color="auto"/>
              <w:left w:val="nil"/>
              <w:bottom w:val="dotted" w:sz="4" w:space="0" w:color="auto"/>
              <w:right w:val="dotted" w:sz="4" w:space="0" w:color="auto"/>
            </w:tcBorders>
            <w:vAlign w:val="center"/>
          </w:tcPr>
          <w:p w:rsidR="00AD6639" w:rsidRPr="00AF4AE8" w:rsidRDefault="00AD6639" w:rsidP="001E6E2F">
            <w:pPr>
              <w:widowControl/>
              <w:jc w:val="left"/>
              <w:rPr>
                <w:rFonts w:ascii="Times New Roman" w:hAnsi="Times New Roman"/>
                <w:sz w:val="16"/>
                <w:szCs w:val="16"/>
              </w:rPr>
            </w:pP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非限定性</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限定性</w:t>
            </w: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合计</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非限定性</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限定性</w:t>
            </w: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合计</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sz w:val="16"/>
                <w:szCs w:val="16"/>
              </w:rPr>
            </w:pPr>
            <w:r w:rsidRPr="00AF4AE8">
              <w:rPr>
                <w:rFonts w:ascii="宋体" w:hAnsi="宋体" w:hint="eastAsia"/>
                <w:sz w:val="16"/>
                <w:szCs w:val="16"/>
              </w:rPr>
              <w:t>1．行政管理人员费用</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591,343.84</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591,343.84</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300,056.74</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300,056.74</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sz w:val="16"/>
                <w:szCs w:val="16"/>
              </w:rPr>
            </w:pPr>
            <w:r w:rsidRPr="00AF4AE8">
              <w:rPr>
                <w:rFonts w:ascii="宋体" w:hAnsi="宋体" w:hint="eastAsia"/>
                <w:sz w:val="16"/>
                <w:szCs w:val="16"/>
              </w:rPr>
              <w:t>2．行政管理事务物品耗费和服务开支</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294,434.59</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294,434.59</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237,322.21</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237,322.21</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3.行政管理事务所用资产折旧（摊销）及运行维护费</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122,993.66</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122,993.66</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128,204.24</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128,204.24</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lastRenderedPageBreak/>
              <w:t>其中：房屋及装修摊销费</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 xml:space="preserve">      折旧费</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102,653.12</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102,653.12</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108,804.20</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108,804.20</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 xml:space="preserve">      无形资产摊销</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20,340.54</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20,340.54</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19,400.04</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19,400.04</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 xml:space="preserve">      交通工具维护费</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4.资产减值及处置损失</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5.计入管理费用的税费</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其中：房产税</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 xml:space="preserve">      车船使用税</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1,800.00</w:t>
            </w:r>
          </w:p>
        </w:tc>
      </w:tr>
      <w:tr w:rsidR="00AD6639" w:rsidRPr="00AF4AE8" w:rsidTr="001E6E2F">
        <w:trPr>
          <w:trHeight w:val="340"/>
        </w:trPr>
        <w:tc>
          <w:tcPr>
            <w:tcW w:w="2001" w:type="dxa"/>
            <w:tcBorders>
              <w:top w:val="dotted" w:sz="4" w:space="0" w:color="auto"/>
              <w:left w:val="nil"/>
              <w:bottom w:val="dotted" w:sz="4" w:space="0" w:color="auto"/>
              <w:right w:val="dotted" w:sz="4" w:space="0" w:color="auto"/>
            </w:tcBorders>
            <w:vAlign w:val="center"/>
          </w:tcPr>
          <w:p w:rsidR="00AD6639" w:rsidRPr="00AF4AE8" w:rsidRDefault="00AD6639" w:rsidP="001E6E2F">
            <w:pPr>
              <w:snapToGrid w:val="0"/>
              <w:rPr>
                <w:rFonts w:ascii="宋体" w:hAnsi="宋体" w:hint="eastAsia"/>
                <w:sz w:val="16"/>
                <w:szCs w:val="16"/>
              </w:rPr>
            </w:pPr>
            <w:r w:rsidRPr="00AF4AE8">
              <w:rPr>
                <w:rFonts w:ascii="宋体" w:hAnsi="宋体" w:hint="eastAsia"/>
                <w:sz w:val="16"/>
                <w:szCs w:val="16"/>
              </w:rPr>
              <w:t xml:space="preserve">      土地使用税</w:t>
            </w:r>
          </w:p>
        </w:tc>
        <w:tc>
          <w:tcPr>
            <w:tcW w:w="125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770"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 xml:space="preserve">　</w:t>
            </w:r>
          </w:p>
        </w:tc>
        <w:tc>
          <w:tcPr>
            <w:tcW w:w="1178"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wordWrap w:val="0"/>
              <w:jc w:val="right"/>
              <w:rPr>
                <w:rFonts w:ascii="Times New Roman" w:hAnsi="Times New Roman"/>
                <w:sz w:val="16"/>
                <w:szCs w:val="16"/>
              </w:rPr>
            </w:pPr>
          </w:p>
        </w:tc>
        <w:tc>
          <w:tcPr>
            <w:tcW w:w="842" w:type="dxa"/>
            <w:tcBorders>
              <w:top w:val="dotted" w:sz="4" w:space="0" w:color="auto"/>
              <w:left w:val="dotted" w:sz="4" w:space="0" w:color="auto"/>
              <w:bottom w:val="dotted" w:sz="4"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dotted" w:sz="4" w:space="0" w:color="auto"/>
              <w:right w:val="nil"/>
            </w:tcBorders>
            <w:vAlign w:val="center"/>
          </w:tcPr>
          <w:p w:rsidR="00AD6639" w:rsidRPr="00AF4AE8" w:rsidRDefault="00AD6639" w:rsidP="001E6E2F">
            <w:pPr>
              <w:wordWrap w:val="0"/>
              <w:jc w:val="right"/>
              <w:rPr>
                <w:rFonts w:ascii="Times New Roman" w:hAnsi="Times New Roman"/>
                <w:sz w:val="16"/>
                <w:szCs w:val="16"/>
              </w:rPr>
            </w:pPr>
          </w:p>
        </w:tc>
      </w:tr>
      <w:tr w:rsidR="00AD6639" w:rsidRPr="00AF4AE8" w:rsidTr="001E6E2F">
        <w:trPr>
          <w:trHeight w:val="340"/>
        </w:trPr>
        <w:tc>
          <w:tcPr>
            <w:tcW w:w="2001" w:type="dxa"/>
            <w:tcBorders>
              <w:top w:val="dotted" w:sz="4" w:space="0" w:color="auto"/>
              <w:left w:val="nil"/>
              <w:bottom w:val="single" w:sz="12" w:space="0" w:color="auto"/>
              <w:right w:val="dotted" w:sz="4" w:space="0" w:color="auto"/>
            </w:tcBorders>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hint="eastAsia"/>
                <w:sz w:val="16"/>
                <w:szCs w:val="16"/>
              </w:rPr>
              <w:t>合</w:t>
            </w:r>
            <w:r w:rsidRPr="00AF4AE8">
              <w:rPr>
                <w:rFonts w:ascii="Times New Roman" w:hAnsi="Times New Roman"/>
                <w:sz w:val="16"/>
                <w:szCs w:val="16"/>
              </w:rPr>
              <w:t xml:space="preserve"> </w:t>
            </w:r>
            <w:r w:rsidRPr="00AF4AE8">
              <w:rPr>
                <w:rFonts w:ascii="Times New Roman" w:hAnsi="Times New Roman" w:hint="eastAsia"/>
                <w:sz w:val="16"/>
                <w:szCs w:val="16"/>
              </w:rPr>
              <w:t>计</w:t>
            </w:r>
          </w:p>
        </w:tc>
        <w:tc>
          <w:tcPr>
            <w:tcW w:w="125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1,010,572.09</w:t>
            </w:r>
          </w:p>
        </w:tc>
        <w:tc>
          <w:tcPr>
            <w:tcW w:w="770"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19"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1,010,572.09</w:t>
            </w:r>
          </w:p>
        </w:tc>
        <w:tc>
          <w:tcPr>
            <w:tcW w:w="1178"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667,383.19</w:t>
            </w:r>
          </w:p>
        </w:tc>
        <w:tc>
          <w:tcPr>
            <w:tcW w:w="842" w:type="dxa"/>
            <w:tcBorders>
              <w:top w:val="dotted" w:sz="4" w:space="0" w:color="auto"/>
              <w:left w:val="dotted" w:sz="4" w:space="0" w:color="auto"/>
              <w:bottom w:val="single" w:sz="12" w:space="0" w:color="auto"/>
              <w:right w:val="dotted" w:sz="4" w:space="0" w:color="auto"/>
            </w:tcBorders>
            <w:vAlign w:val="center"/>
          </w:tcPr>
          <w:p w:rsidR="00AD6639" w:rsidRPr="00AF4AE8" w:rsidRDefault="00AD6639" w:rsidP="001E6E2F">
            <w:pPr>
              <w:jc w:val="right"/>
              <w:rPr>
                <w:rFonts w:ascii="Times New Roman" w:hAnsi="Times New Roman"/>
                <w:sz w:val="16"/>
                <w:szCs w:val="16"/>
              </w:rPr>
            </w:pPr>
          </w:p>
        </w:tc>
        <w:tc>
          <w:tcPr>
            <w:tcW w:w="1254" w:type="dxa"/>
            <w:tcBorders>
              <w:top w:val="dotted" w:sz="4" w:space="0" w:color="auto"/>
              <w:left w:val="dotted" w:sz="4" w:space="0" w:color="auto"/>
              <w:bottom w:val="single" w:sz="12" w:space="0" w:color="auto"/>
              <w:right w:val="nil"/>
            </w:tcBorders>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hint="eastAsia"/>
                <w:sz w:val="16"/>
                <w:szCs w:val="16"/>
              </w:rPr>
              <w:t>667,383.19</w:t>
            </w:r>
          </w:p>
        </w:tc>
      </w:tr>
    </w:tbl>
    <w:p w:rsidR="00AD6639" w:rsidRPr="00AF4AE8"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AF4AE8">
        <w:rPr>
          <w:rFonts w:ascii="Times New Roman" w:hAnsi="Times New Roman" w:hint="eastAsia"/>
          <w:b/>
          <w:szCs w:val="21"/>
        </w:rPr>
        <w:t>理事会成员和职工的数量、变动情况以及获得的薪金等报酬情况的说明</w:t>
      </w:r>
    </w:p>
    <w:p w:rsidR="00AD6639" w:rsidRPr="00AF4AE8" w:rsidRDefault="00AD6639" w:rsidP="00AD6639">
      <w:pPr>
        <w:spacing w:line="360" w:lineRule="auto"/>
        <w:ind w:firstLine="420"/>
        <w:rPr>
          <w:rFonts w:ascii="宋体" w:cs="宋体"/>
        </w:rPr>
      </w:pPr>
      <w:r w:rsidRPr="00AF4AE8">
        <w:rPr>
          <w:rFonts w:ascii="宋体" w:hAnsi="宋体" w:cs="宋体"/>
        </w:rPr>
        <w:t>1</w:t>
      </w:r>
      <w:r w:rsidRPr="00AF4AE8">
        <w:rPr>
          <w:rFonts w:ascii="宋体" w:hAnsi="宋体" w:cs="宋体" w:hint="eastAsia"/>
        </w:rPr>
        <w:t>、列示本届理事会成员的姓名、工作单位、在本基金会领取报酬的理事人数、领取报酬的金额</w:t>
      </w:r>
    </w:p>
    <w:p w:rsidR="00AD6639" w:rsidRPr="00AF4AE8" w:rsidRDefault="00AD6639" w:rsidP="00AD6639">
      <w:pPr>
        <w:spacing w:line="360" w:lineRule="auto"/>
        <w:ind w:firstLine="420"/>
        <w:rPr>
          <w:rFonts w:ascii="宋体" w:cs="宋体"/>
        </w:rPr>
      </w:pPr>
      <w:r w:rsidRPr="00AF4AE8">
        <w:rPr>
          <w:rFonts w:ascii="宋体" w:hAnsi="宋体" w:cs="宋体" w:hint="eastAsia"/>
        </w:rPr>
        <w:t>本基金会有5名理事，2018年度除理事长兼秘书董先领取餐补1,920.00元，其他4名理事均未在本基金会领取报酬，理事具体名单如下：</w:t>
      </w:r>
    </w:p>
    <w:tbl>
      <w:tblPr>
        <w:tblW w:w="0" w:type="auto"/>
        <w:tblBorders>
          <w:top w:val="single" w:sz="12" w:space="0" w:color="auto"/>
          <w:bottom w:val="single" w:sz="12" w:space="0" w:color="auto"/>
          <w:insideH w:val="dotted" w:sz="2" w:space="0" w:color="auto"/>
          <w:insideV w:val="dotted" w:sz="2" w:space="0" w:color="auto"/>
        </w:tblBorders>
        <w:tblLayout w:type="fixed"/>
        <w:tblCellMar>
          <w:left w:w="51" w:type="dxa"/>
          <w:right w:w="51" w:type="dxa"/>
        </w:tblCellMar>
        <w:tblLook w:val="0000"/>
      </w:tblPr>
      <w:tblGrid>
        <w:gridCol w:w="336"/>
        <w:gridCol w:w="980"/>
        <w:gridCol w:w="2894"/>
        <w:gridCol w:w="1265"/>
        <w:gridCol w:w="1668"/>
        <w:gridCol w:w="1265"/>
      </w:tblGrid>
      <w:tr w:rsidR="00AD6639" w:rsidRPr="00AF4AE8" w:rsidTr="001E6E2F">
        <w:trPr>
          <w:trHeight w:val="860"/>
        </w:trPr>
        <w:tc>
          <w:tcPr>
            <w:tcW w:w="336" w:type="dxa"/>
            <w:vAlign w:val="center"/>
          </w:tcPr>
          <w:p w:rsidR="00AD6639" w:rsidRPr="00AF4AE8" w:rsidRDefault="00AD6639" w:rsidP="001E6E2F">
            <w:pPr>
              <w:jc w:val="center"/>
              <w:rPr>
                <w:sz w:val="16"/>
                <w:szCs w:val="16"/>
              </w:rPr>
            </w:pPr>
            <w:r w:rsidRPr="00AF4AE8">
              <w:rPr>
                <w:rFonts w:cs="宋体" w:hint="eastAsia"/>
                <w:sz w:val="16"/>
                <w:szCs w:val="16"/>
              </w:rPr>
              <w:t>序号</w:t>
            </w:r>
          </w:p>
        </w:tc>
        <w:tc>
          <w:tcPr>
            <w:tcW w:w="980" w:type="dxa"/>
            <w:vAlign w:val="center"/>
          </w:tcPr>
          <w:p w:rsidR="00AD6639" w:rsidRPr="00AF4AE8" w:rsidRDefault="00AD6639" w:rsidP="001E6E2F">
            <w:pPr>
              <w:jc w:val="center"/>
              <w:rPr>
                <w:sz w:val="16"/>
                <w:szCs w:val="16"/>
              </w:rPr>
            </w:pPr>
            <w:r w:rsidRPr="00AF4AE8">
              <w:rPr>
                <w:rFonts w:cs="宋体" w:hint="eastAsia"/>
                <w:sz w:val="16"/>
                <w:szCs w:val="16"/>
              </w:rPr>
              <w:t>姓名</w:t>
            </w:r>
          </w:p>
        </w:tc>
        <w:tc>
          <w:tcPr>
            <w:tcW w:w="2894" w:type="dxa"/>
            <w:vAlign w:val="center"/>
          </w:tcPr>
          <w:p w:rsidR="00AD6639" w:rsidRPr="00AF4AE8" w:rsidRDefault="00AD6639" w:rsidP="001E6E2F">
            <w:pPr>
              <w:jc w:val="center"/>
              <w:rPr>
                <w:sz w:val="16"/>
                <w:szCs w:val="16"/>
              </w:rPr>
            </w:pPr>
            <w:r w:rsidRPr="00AF4AE8">
              <w:rPr>
                <w:rFonts w:cs="宋体" w:hint="eastAsia"/>
                <w:sz w:val="16"/>
                <w:szCs w:val="16"/>
              </w:rPr>
              <w:t>工作单位（职位）</w:t>
            </w:r>
          </w:p>
        </w:tc>
        <w:tc>
          <w:tcPr>
            <w:tcW w:w="1265" w:type="dxa"/>
            <w:vAlign w:val="center"/>
          </w:tcPr>
          <w:p w:rsidR="00AD6639" w:rsidRPr="00AF4AE8" w:rsidRDefault="00AD6639" w:rsidP="001E6E2F">
            <w:pPr>
              <w:jc w:val="center"/>
              <w:rPr>
                <w:sz w:val="16"/>
                <w:szCs w:val="16"/>
              </w:rPr>
            </w:pPr>
            <w:r w:rsidRPr="00AF4AE8">
              <w:rPr>
                <w:rFonts w:cs="宋体" w:hint="eastAsia"/>
                <w:sz w:val="16"/>
                <w:szCs w:val="16"/>
              </w:rPr>
              <w:t>理事会职务</w:t>
            </w:r>
          </w:p>
        </w:tc>
        <w:tc>
          <w:tcPr>
            <w:tcW w:w="1668" w:type="dxa"/>
            <w:vAlign w:val="center"/>
          </w:tcPr>
          <w:p w:rsidR="00AD6639" w:rsidRPr="00AF4AE8" w:rsidRDefault="00AD6639" w:rsidP="001E6E2F">
            <w:pPr>
              <w:pStyle w:val="af4"/>
              <w:spacing w:line="220" w:lineRule="exact"/>
              <w:jc w:val="center"/>
              <w:rPr>
                <w:sz w:val="16"/>
                <w:szCs w:val="16"/>
              </w:rPr>
            </w:pPr>
            <w:r w:rsidRPr="00AF4AE8">
              <w:rPr>
                <w:rFonts w:hint="eastAsia"/>
                <w:sz w:val="16"/>
                <w:szCs w:val="16"/>
              </w:rPr>
              <w:t>本年度在基金会领取的报酬</w:t>
            </w:r>
            <w:r w:rsidRPr="00AF4AE8">
              <w:rPr>
                <w:sz w:val="16"/>
                <w:szCs w:val="16"/>
              </w:rPr>
              <w:t>(</w:t>
            </w:r>
            <w:r w:rsidRPr="00AF4AE8">
              <w:rPr>
                <w:rFonts w:hint="eastAsia"/>
                <w:sz w:val="16"/>
                <w:szCs w:val="16"/>
              </w:rPr>
              <w:t>人民币元</w:t>
            </w:r>
            <w:r w:rsidRPr="00AF4AE8">
              <w:rPr>
                <w:sz w:val="16"/>
                <w:szCs w:val="16"/>
              </w:rPr>
              <w:t>)</w:t>
            </w:r>
          </w:p>
        </w:tc>
        <w:tc>
          <w:tcPr>
            <w:tcW w:w="1265" w:type="dxa"/>
            <w:vAlign w:val="center"/>
          </w:tcPr>
          <w:p w:rsidR="00AD6639" w:rsidRPr="00AF4AE8" w:rsidRDefault="00AD6639" w:rsidP="001E6E2F">
            <w:pPr>
              <w:pStyle w:val="af4"/>
              <w:spacing w:line="220" w:lineRule="exact"/>
              <w:jc w:val="center"/>
              <w:rPr>
                <w:sz w:val="16"/>
                <w:szCs w:val="16"/>
              </w:rPr>
            </w:pPr>
            <w:r w:rsidRPr="00AF4AE8">
              <w:rPr>
                <w:rFonts w:hint="eastAsia"/>
                <w:sz w:val="16"/>
                <w:szCs w:val="16"/>
              </w:rPr>
              <w:t>领取报酬和</w:t>
            </w:r>
            <w:r w:rsidRPr="00AF4AE8">
              <w:rPr>
                <w:sz w:val="16"/>
                <w:szCs w:val="16"/>
              </w:rPr>
              <w:t xml:space="preserve"> </w:t>
            </w:r>
            <w:r w:rsidRPr="00AF4AE8">
              <w:rPr>
                <w:rFonts w:hint="eastAsia"/>
                <w:sz w:val="16"/>
                <w:szCs w:val="16"/>
              </w:rPr>
              <w:t>补贴事由</w:t>
            </w:r>
          </w:p>
        </w:tc>
      </w:tr>
      <w:tr w:rsidR="00AD6639" w:rsidRPr="00AF4AE8" w:rsidTr="001E6E2F">
        <w:tc>
          <w:tcPr>
            <w:tcW w:w="336"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1</w:t>
            </w:r>
          </w:p>
        </w:tc>
        <w:tc>
          <w:tcPr>
            <w:tcW w:w="980" w:type="dxa"/>
            <w:vAlign w:val="center"/>
          </w:tcPr>
          <w:p w:rsidR="00AD6639" w:rsidRPr="00AF4AE8" w:rsidRDefault="00AD6639" w:rsidP="001E6E2F">
            <w:pPr>
              <w:jc w:val="left"/>
              <w:rPr>
                <w:rFonts w:ascii="宋体" w:hAnsi="宋体"/>
                <w:sz w:val="16"/>
                <w:szCs w:val="16"/>
              </w:rPr>
            </w:pPr>
            <w:r w:rsidRPr="00AF4AE8">
              <w:rPr>
                <w:rFonts w:ascii="宋体" w:hAnsi="宋体"/>
                <w:sz w:val="16"/>
                <w:szCs w:val="16"/>
              </w:rPr>
              <w:t>董  先</w:t>
            </w:r>
          </w:p>
        </w:tc>
        <w:tc>
          <w:tcPr>
            <w:tcW w:w="2894" w:type="dxa"/>
            <w:vAlign w:val="center"/>
          </w:tcPr>
          <w:p w:rsidR="00AD6639" w:rsidRPr="00AF4AE8" w:rsidRDefault="00AD6639" w:rsidP="001E6E2F">
            <w:pPr>
              <w:jc w:val="left"/>
              <w:rPr>
                <w:rFonts w:hint="eastAsia"/>
                <w:sz w:val="16"/>
                <w:szCs w:val="16"/>
              </w:rPr>
            </w:pPr>
            <w:r w:rsidRPr="00AF4AE8">
              <w:rPr>
                <w:sz w:val="16"/>
                <w:szCs w:val="16"/>
              </w:rPr>
              <w:t>山西省残疾人</w:t>
            </w:r>
            <w:r w:rsidRPr="00AF4AE8">
              <w:rPr>
                <w:rFonts w:hint="eastAsia"/>
                <w:sz w:val="16"/>
                <w:szCs w:val="16"/>
              </w:rPr>
              <w:t>福利基金会</w:t>
            </w:r>
          </w:p>
        </w:tc>
        <w:tc>
          <w:tcPr>
            <w:tcW w:w="1265" w:type="dxa"/>
            <w:vAlign w:val="center"/>
          </w:tcPr>
          <w:p w:rsidR="00AD6639" w:rsidRPr="00AF4AE8" w:rsidRDefault="00AD6639" w:rsidP="001E6E2F">
            <w:pPr>
              <w:jc w:val="center"/>
              <w:rPr>
                <w:sz w:val="16"/>
                <w:szCs w:val="16"/>
              </w:rPr>
            </w:pPr>
            <w:r w:rsidRPr="00AF4AE8">
              <w:rPr>
                <w:sz w:val="16"/>
                <w:szCs w:val="16"/>
              </w:rPr>
              <w:t>理事长兼秘书长</w:t>
            </w:r>
          </w:p>
        </w:tc>
        <w:tc>
          <w:tcPr>
            <w:tcW w:w="1668" w:type="dxa"/>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1920.00</w:t>
            </w:r>
          </w:p>
        </w:tc>
        <w:tc>
          <w:tcPr>
            <w:tcW w:w="1265" w:type="dxa"/>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餐补</w:t>
            </w:r>
          </w:p>
        </w:tc>
      </w:tr>
      <w:tr w:rsidR="00AD6639" w:rsidRPr="00AF4AE8" w:rsidTr="001E6E2F">
        <w:tc>
          <w:tcPr>
            <w:tcW w:w="336"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2</w:t>
            </w:r>
          </w:p>
        </w:tc>
        <w:tc>
          <w:tcPr>
            <w:tcW w:w="980" w:type="dxa"/>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石东风</w:t>
            </w:r>
          </w:p>
        </w:tc>
        <w:tc>
          <w:tcPr>
            <w:tcW w:w="2894" w:type="dxa"/>
            <w:vAlign w:val="center"/>
          </w:tcPr>
          <w:p w:rsidR="00AD6639" w:rsidRPr="00AF4AE8" w:rsidRDefault="00AD6639" w:rsidP="001E6E2F">
            <w:pPr>
              <w:jc w:val="left"/>
              <w:rPr>
                <w:sz w:val="16"/>
                <w:szCs w:val="16"/>
              </w:rPr>
            </w:pPr>
            <w:r w:rsidRPr="00AF4AE8">
              <w:rPr>
                <w:sz w:val="16"/>
                <w:szCs w:val="16"/>
              </w:rPr>
              <w:t>山西省残疾人联合会</w:t>
            </w:r>
            <w:r w:rsidRPr="00AF4AE8">
              <w:rPr>
                <w:rFonts w:hint="eastAsia"/>
                <w:sz w:val="16"/>
                <w:szCs w:val="16"/>
              </w:rPr>
              <w:t>（组联部主任）</w:t>
            </w:r>
          </w:p>
        </w:tc>
        <w:tc>
          <w:tcPr>
            <w:tcW w:w="1265" w:type="dxa"/>
            <w:vAlign w:val="center"/>
          </w:tcPr>
          <w:p w:rsidR="00AD6639" w:rsidRPr="00AF4AE8" w:rsidRDefault="00AD6639" w:rsidP="001E6E2F">
            <w:pPr>
              <w:jc w:val="center"/>
              <w:rPr>
                <w:sz w:val="16"/>
                <w:szCs w:val="16"/>
              </w:rPr>
            </w:pPr>
            <w:r w:rsidRPr="00AF4AE8">
              <w:rPr>
                <w:rFonts w:hint="eastAsia"/>
                <w:sz w:val="16"/>
                <w:szCs w:val="16"/>
              </w:rPr>
              <w:t>理事</w:t>
            </w:r>
          </w:p>
        </w:tc>
        <w:tc>
          <w:tcPr>
            <w:tcW w:w="1668"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0</w:t>
            </w:r>
          </w:p>
        </w:tc>
        <w:tc>
          <w:tcPr>
            <w:tcW w:w="1265"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无</w:t>
            </w:r>
          </w:p>
        </w:tc>
      </w:tr>
      <w:tr w:rsidR="00AD6639" w:rsidRPr="00AF4AE8" w:rsidTr="001E6E2F">
        <w:tc>
          <w:tcPr>
            <w:tcW w:w="336" w:type="dxa"/>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3</w:t>
            </w:r>
          </w:p>
        </w:tc>
        <w:tc>
          <w:tcPr>
            <w:tcW w:w="980" w:type="dxa"/>
            <w:vAlign w:val="center"/>
          </w:tcPr>
          <w:p w:rsidR="00AD6639" w:rsidRPr="00AF4AE8" w:rsidRDefault="00AD6639" w:rsidP="001E6E2F">
            <w:pPr>
              <w:jc w:val="left"/>
              <w:rPr>
                <w:rFonts w:ascii="宋体" w:hAnsi="宋体"/>
                <w:sz w:val="16"/>
                <w:szCs w:val="16"/>
              </w:rPr>
            </w:pPr>
            <w:r w:rsidRPr="00AF4AE8">
              <w:rPr>
                <w:rFonts w:ascii="宋体" w:hAnsi="宋体"/>
                <w:sz w:val="16"/>
                <w:szCs w:val="16"/>
              </w:rPr>
              <w:t>陈姜兵</w:t>
            </w:r>
          </w:p>
        </w:tc>
        <w:tc>
          <w:tcPr>
            <w:tcW w:w="2894" w:type="dxa"/>
          </w:tcPr>
          <w:p w:rsidR="00AD6639" w:rsidRPr="00AF4AE8" w:rsidRDefault="00AD6639" w:rsidP="001E6E2F">
            <w:pPr>
              <w:jc w:val="left"/>
              <w:rPr>
                <w:sz w:val="16"/>
                <w:szCs w:val="16"/>
              </w:rPr>
            </w:pPr>
            <w:r w:rsidRPr="00AF4AE8">
              <w:rPr>
                <w:sz w:val="16"/>
                <w:szCs w:val="16"/>
              </w:rPr>
              <w:t>富士康（太原）科技工业园</w:t>
            </w:r>
            <w:r w:rsidRPr="00AF4AE8">
              <w:rPr>
                <w:rFonts w:hint="eastAsia"/>
                <w:sz w:val="16"/>
                <w:szCs w:val="16"/>
              </w:rPr>
              <w:t>（经理）</w:t>
            </w:r>
          </w:p>
        </w:tc>
        <w:tc>
          <w:tcPr>
            <w:tcW w:w="1265" w:type="dxa"/>
            <w:vAlign w:val="center"/>
          </w:tcPr>
          <w:p w:rsidR="00AD6639" w:rsidRPr="00AF4AE8" w:rsidRDefault="00AD6639" w:rsidP="001E6E2F">
            <w:pPr>
              <w:jc w:val="center"/>
              <w:rPr>
                <w:sz w:val="16"/>
                <w:szCs w:val="16"/>
              </w:rPr>
            </w:pPr>
            <w:r w:rsidRPr="00AF4AE8">
              <w:rPr>
                <w:sz w:val="16"/>
                <w:szCs w:val="16"/>
              </w:rPr>
              <w:t>理事</w:t>
            </w:r>
          </w:p>
        </w:tc>
        <w:tc>
          <w:tcPr>
            <w:tcW w:w="1668"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0</w:t>
            </w:r>
          </w:p>
        </w:tc>
        <w:tc>
          <w:tcPr>
            <w:tcW w:w="1265"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无</w:t>
            </w:r>
          </w:p>
        </w:tc>
      </w:tr>
      <w:tr w:rsidR="00AD6639" w:rsidRPr="00AF4AE8" w:rsidTr="001E6E2F">
        <w:tc>
          <w:tcPr>
            <w:tcW w:w="336" w:type="dxa"/>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4</w:t>
            </w:r>
          </w:p>
        </w:tc>
        <w:tc>
          <w:tcPr>
            <w:tcW w:w="980" w:type="dxa"/>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杜  锐</w:t>
            </w:r>
          </w:p>
        </w:tc>
        <w:tc>
          <w:tcPr>
            <w:tcW w:w="2894" w:type="dxa"/>
          </w:tcPr>
          <w:p w:rsidR="00AD6639" w:rsidRPr="00AF4AE8" w:rsidRDefault="00AD6639" w:rsidP="001E6E2F">
            <w:pPr>
              <w:jc w:val="left"/>
              <w:rPr>
                <w:sz w:val="16"/>
                <w:szCs w:val="16"/>
              </w:rPr>
            </w:pPr>
            <w:r w:rsidRPr="00AF4AE8">
              <w:rPr>
                <w:rFonts w:hint="eastAsia"/>
                <w:sz w:val="16"/>
                <w:szCs w:val="16"/>
              </w:rPr>
              <w:t>山西四建集团（董事长）</w:t>
            </w:r>
          </w:p>
        </w:tc>
        <w:tc>
          <w:tcPr>
            <w:tcW w:w="1265" w:type="dxa"/>
            <w:vAlign w:val="center"/>
          </w:tcPr>
          <w:p w:rsidR="00AD6639" w:rsidRPr="00AF4AE8" w:rsidRDefault="00AD6639" w:rsidP="001E6E2F">
            <w:pPr>
              <w:jc w:val="center"/>
              <w:rPr>
                <w:sz w:val="16"/>
                <w:szCs w:val="16"/>
              </w:rPr>
            </w:pPr>
            <w:r w:rsidRPr="00AF4AE8">
              <w:rPr>
                <w:sz w:val="16"/>
                <w:szCs w:val="16"/>
              </w:rPr>
              <w:t>理事</w:t>
            </w:r>
          </w:p>
        </w:tc>
        <w:tc>
          <w:tcPr>
            <w:tcW w:w="1668"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0</w:t>
            </w:r>
          </w:p>
        </w:tc>
        <w:tc>
          <w:tcPr>
            <w:tcW w:w="1265"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无</w:t>
            </w:r>
          </w:p>
        </w:tc>
      </w:tr>
      <w:tr w:rsidR="00AD6639" w:rsidRPr="00AF4AE8" w:rsidTr="001E6E2F">
        <w:tc>
          <w:tcPr>
            <w:tcW w:w="336" w:type="dxa"/>
            <w:vAlign w:val="center"/>
          </w:tcPr>
          <w:p w:rsidR="00AD6639" w:rsidRPr="00AF4AE8" w:rsidRDefault="00AD6639" w:rsidP="001E6E2F">
            <w:pPr>
              <w:jc w:val="center"/>
              <w:rPr>
                <w:rFonts w:ascii="宋体" w:hAnsi="宋体"/>
                <w:sz w:val="16"/>
                <w:szCs w:val="16"/>
              </w:rPr>
            </w:pPr>
            <w:r w:rsidRPr="00AF4AE8">
              <w:rPr>
                <w:rFonts w:ascii="宋体" w:hAnsi="宋体" w:hint="eastAsia"/>
                <w:sz w:val="16"/>
                <w:szCs w:val="16"/>
              </w:rPr>
              <w:t>5</w:t>
            </w:r>
          </w:p>
        </w:tc>
        <w:tc>
          <w:tcPr>
            <w:tcW w:w="980" w:type="dxa"/>
            <w:vAlign w:val="center"/>
          </w:tcPr>
          <w:p w:rsidR="00AD6639" w:rsidRPr="00AF4AE8" w:rsidRDefault="00AD6639" w:rsidP="001E6E2F">
            <w:pPr>
              <w:jc w:val="left"/>
              <w:rPr>
                <w:rFonts w:ascii="宋体" w:hAnsi="宋体"/>
                <w:sz w:val="16"/>
                <w:szCs w:val="16"/>
              </w:rPr>
            </w:pPr>
            <w:r w:rsidRPr="00AF4AE8">
              <w:rPr>
                <w:rFonts w:ascii="宋体" w:hAnsi="宋体" w:hint="eastAsia"/>
                <w:sz w:val="16"/>
                <w:szCs w:val="16"/>
              </w:rPr>
              <w:t>彭志坤</w:t>
            </w:r>
          </w:p>
        </w:tc>
        <w:tc>
          <w:tcPr>
            <w:tcW w:w="2894" w:type="dxa"/>
          </w:tcPr>
          <w:p w:rsidR="00AD6639" w:rsidRPr="00AF4AE8" w:rsidRDefault="00AD6639" w:rsidP="001E6E2F">
            <w:pPr>
              <w:jc w:val="left"/>
              <w:rPr>
                <w:sz w:val="16"/>
                <w:szCs w:val="16"/>
              </w:rPr>
            </w:pPr>
            <w:r w:rsidRPr="00AF4AE8">
              <w:rPr>
                <w:rFonts w:hint="eastAsia"/>
                <w:sz w:val="16"/>
                <w:szCs w:val="16"/>
              </w:rPr>
              <w:t>湖南爱眼公益基金会（秘书长）</w:t>
            </w:r>
          </w:p>
        </w:tc>
        <w:tc>
          <w:tcPr>
            <w:tcW w:w="1265" w:type="dxa"/>
            <w:vAlign w:val="center"/>
          </w:tcPr>
          <w:p w:rsidR="00AD6639" w:rsidRPr="00AF4AE8" w:rsidRDefault="00AD6639" w:rsidP="001E6E2F">
            <w:pPr>
              <w:jc w:val="center"/>
              <w:rPr>
                <w:sz w:val="16"/>
                <w:szCs w:val="16"/>
              </w:rPr>
            </w:pPr>
            <w:r w:rsidRPr="00AF4AE8">
              <w:rPr>
                <w:sz w:val="16"/>
                <w:szCs w:val="16"/>
              </w:rPr>
              <w:t>理事</w:t>
            </w:r>
          </w:p>
        </w:tc>
        <w:tc>
          <w:tcPr>
            <w:tcW w:w="1668"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0</w:t>
            </w:r>
          </w:p>
        </w:tc>
        <w:tc>
          <w:tcPr>
            <w:tcW w:w="1265" w:type="dxa"/>
            <w:vAlign w:val="center"/>
          </w:tcPr>
          <w:p w:rsidR="00AD6639" w:rsidRPr="00AF4AE8" w:rsidRDefault="00AD6639" w:rsidP="001E6E2F">
            <w:pPr>
              <w:jc w:val="center"/>
              <w:rPr>
                <w:rFonts w:ascii="宋体" w:hAnsi="宋体"/>
                <w:sz w:val="16"/>
                <w:szCs w:val="16"/>
              </w:rPr>
            </w:pPr>
            <w:r w:rsidRPr="00AF4AE8">
              <w:rPr>
                <w:rFonts w:ascii="宋体" w:hAnsi="宋体"/>
                <w:sz w:val="16"/>
                <w:szCs w:val="16"/>
              </w:rPr>
              <w:t>无</w:t>
            </w:r>
          </w:p>
        </w:tc>
      </w:tr>
    </w:tbl>
    <w:p w:rsidR="00AD6639" w:rsidRPr="00AF4AE8" w:rsidRDefault="00AD6639" w:rsidP="00AD6639">
      <w:pPr>
        <w:tabs>
          <w:tab w:val="left" w:pos="525"/>
        </w:tabs>
        <w:spacing w:beforeLines="50" w:line="360" w:lineRule="auto"/>
        <w:ind w:firstLineChars="200" w:firstLine="420"/>
        <w:rPr>
          <w:rFonts w:ascii="宋体" w:cs="宋体"/>
          <w:sz w:val="24"/>
          <w:szCs w:val="24"/>
        </w:rPr>
      </w:pPr>
      <w:r w:rsidRPr="00AF4AE8">
        <w:rPr>
          <w:rFonts w:ascii="宋体" w:hAnsi="宋体" w:cs="宋体"/>
        </w:rPr>
        <w:t>2</w:t>
      </w:r>
      <w:r w:rsidRPr="00AF4AE8">
        <w:rPr>
          <w:rFonts w:ascii="宋体" w:hAnsi="宋体" w:cs="宋体" w:hint="eastAsia"/>
        </w:rPr>
        <w:t>、列示本基金会职工总数（不含支付劳务费人数）、各部门职工数量、工资总额、人均工资（不含支付的劳务费）</w:t>
      </w:r>
    </w:p>
    <w:p w:rsidR="00AD6639" w:rsidRPr="00AF4AE8" w:rsidRDefault="00AD6639" w:rsidP="00AD6639">
      <w:pPr>
        <w:spacing w:line="360" w:lineRule="auto"/>
        <w:ind w:firstLineChars="200" w:firstLine="420"/>
        <w:rPr>
          <w:rFonts w:ascii="宋体" w:hAnsi="宋体" w:cs="宋体"/>
          <w:kern w:val="0"/>
        </w:rPr>
      </w:pPr>
      <w:r w:rsidRPr="00AF4AE8">
        <w:rPr>
          <w:rFonts w:ascii="宋体" w:hAnsi="宋体" w:cs="宋体" w:hint="eastAsia"/>
          <w:kern w:val="0"/>
        </w:rPr>
        <w:t>本基金会专职工作人员10人，其中10人在基金会领取薪酬，</w:t>
      </w:r>
      <w:r w:rsidRPr="00AF4AE8">
        <w:rPr>
          <w:rFonts w:ascii="宋体" w:hAnsi="宋体" w:cs="宋体"/>
          <w:kern w:val="0"/>
        </w:rPr>
        <w:t>201</w:t>
      </w:r>
      <w:r w:rsidRPr="00AF4AE8">
        <w:rPr>
          <w:rFonts w:ascii="宋体" w:hAnsi="宋体" w:cs="宋体" w:hint="eastAsia"/>
          <w:kern w:val="0"/>
        </w:rPr>
        <w:t>8年度工资总额（含2018年度绩效工资46,900.00元）为384,387.36元，人均工资38,438</w:t>
      </w:r>
      <w:r w:rsidRPr="00AF4AE8">
        <w:rPr>
          <w:rFonts w:ascii="宋体" w:hAnsi="宋体" w:cs="宋体"/>
          <w:kern w:val="0"/>
        </w:rPr>
        <w:t>.</w:t>
      </w:r>
      <w:r w:rsidRPr="00AF4AE8">
        <w:rPr>
          <w:rFonts w:ascii="宋体" w:hAnsi="宋体" w:cs="宋体" w:hint="eastAsia"/>
          <w:kern w:val="0"/>
        </w:rPr>
        <w:t>74元。</w:t>
      </w:r>
    </w:p>
    <w:p w:rsidR="00AD6639" w:rsidRPr="006F237D"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6F237D">
        <w:rPr>
          <w:rFonts w:ascii="Times New Roman" w:hAnsi="Times New Roman" w:hint="eastAsia"/>
          <w:b/>
          <w:szCs w:val="21"/>
        </w:rPr>
        <w:t>在计算公益事业支出比例、人员工资福利和行政办公支出比例时需要具体说明的事项</w:t>
      </w:r>
    </w:p>
    <w:p w:rsidR="00AD6639" w:rsidRPr="00AF4AE8" w:rsidRDefault="00AD6639" w:rsidP="00AD6639">
      <w:pPr>
        <w:spacing w:line="360" w:lineRule="auto"/>
        <w:ind w:firstLineChars="200" w:firstLine="420"/>
        <w:rPr>
          <w:rFonts w:ascii="宋体" w:hAnsi="宋体" w:cs="宋体"/>
          <w:kern w:val="0"/>
        </w:rPr>
      </w:pPr>
      <w:r w:rsidRPr="00AF4AE8">
        <w:rPr>
          <w:rFonts w:ascii="宋体" w:hAnsi="宋体" w:cs="宋体" w:hint="eastAsia"/>
          <w:kern w:val="0"/>
        </w:rPr>
        <w:t>在计算公益事业支出比例时需要说明的事项：本基金会</w:t>
      </w:r>
      <w:r w:rsidRPr="00AF4AE8">
        <w:rPr>
          <w:rFonts w:ascii="宋体" w:hAnsi="宋体" w:cs="宋体"/>
          <w:kern w:val="0"/>
        </w:rPr>
        <w:t>201</w:t>
      </w:r>
      <w:r w:rsidRPr="00AF4AE8">
        <w:rPr>
          <w:rFonts w:ascii="宋体" w:hAnsi="宋体" w:cs="宋体" w:hint="eastAsia"/>
          <w:kern w:val="0"/>
        </w:rPr>
        <w:t>8年度公益事业支出13,513,545.18元，上年度收入总额15,187,659.24元，上年收入中时间限定为上年不得使用的限定性收入</w:t>
      </w:r>
      <w:r w:rsidRPr="00AF4AE8">
        <w:rPr>
          <w:rFonts w:ascii="宋体" w:hAnsi="宋体" w:cs="宋体"/>
          <w:kern w:val="0"/>
        </w:rPr>
        <w:t>0.00</w:t>
      </w:r>
      <w:r w:rsidRPr="00AF4AE8">
        <w:rPr>
          <w:rFonts w:ascii="宋体" w:hAnsi="宋体" w:cs="宋体" w:hint="eastAsia"/>
          <w:kern w:val="0"/>
        </w:rPr>
        <w:t>元，于上年解除时间限定的净资产</w:t>
      </w:r>
      <w:r w:rsidRPr="00AF4AE8">
        <w:rPr>
          <w:rFonts w:ascii="宋体" w:hAnsi="宋体" w:cs="宋体"/>
          <w:kern w:val="0"/>
        </w:rPr>
        <w:t>0.00</w:t>
      </w:r>
      <w:r w:rsidRPr="00AF4AE8">
        <w:rPr>
          <w:rFonts w:ascii="宋体" w:hAnsi="宋体" w:cs="宋体" w:hint="eastAsia"/>
          <w:kern w:val="0"/>
        </w:rPr>
        <w:t>元，调整后的上年度收入合计</w:t>
      </w:r>
      <w:r w:rsidRPr="00AF4AE8">
        <w:rPr>
          <w:rFonts w:ascii="宋体" w:hAnsi="宋体" w:cs="宋体" w:hint="eastAsia"/>
          <w:kern w:val="0"/>
        </w:rPr>
        <w:lastRenderedPageBreak/>
        <w:t>15,187,659.24元，公益事业支出占上年度收入总额的比例为88.98</w:t>
      </w:r>
      <w:r w:rsidRPr="00AF4AE8">
        <w:rPr>
          <w:rFonts w:ascii="宋体" w:hAnsi="宋体" w:cs="宋体"/>
          <w:kern w:val="0"/>
        </w:rPr>
        <w:t>%</w:t>
      </w:r>
      <w:r w:rsidRPr="00AF4AE8">
        <w:rPr>
          <w:rFonts w:ascii="宋体" w:hAnsi="宋体" w:cs="宋体" w:hint="eastAsia"/>
          <w:kern w:val="0"/>
        </w:rPr>
        <w:t>；</w:t>
      </w:r>
    </w:p>
    <w:p w:rsidR="00AD6639" w:rsidRPr="00AF4AE8" w:rsidRDefault="00AD6639" w:rsidP="00AD6639">
      <w:pPr>
        <w:spacing w:line="360" w:lineRule="auto"/>
        <w:ind w:firstLineChars="200" w:firstLine="420"/>
        <w:rPr>
          <w:rFonts w:hAnsi="宋体"/>
          <w:sz w:val="24"/>
          <w:szCs w:val="24"/>
        </w:rPr>
      </w:pPr>
      <w:r w:rsidRPr="00AF4AE8">
        <w:rPr>
          <w:rFonts w:ascii="宋体" w:hAnsi="宋体" w:cs="宋体" w:hint="eastAsia"/>
          <w:kern w:val="0"/>
        </w:rPr>
        <w:t>在计算工作人员工资福利和行政办公支出比例时需要说明的事项：本基金会</w:t>
      </w:r>
      <w:r w:rsidRPr="00AF4AE8">
        <w:rPr>
          <w:rFonts w:ascii="宋体" w:hAnsi="宋体" w:cs="宋体"/>
          <w:kern w:val="0"/>
        </w:rPr>
        <w:t>201</w:t>
      </w:r>
      <w:r w:rsidRPr="00AF4AE8">
        <w:rPr>
          <w:rFonts w:ascii="宋体" w:hAnsi="宋体" w:cs="宋体" w:hint="eastAsia"/>
          <w:kern w:val="0"/>
        </w:rPr>
        <w:t>8年度工作人员工资福利(含2017年度绩效45,925.48元)</w:t>
      </w:r>
      <w:r w:rsidRPr="00AF4AE8">
        <w:rPr>
          <w:rFonts w:ascii="宋体" w:hAnsi="宋体" w:cs="宋体" w:hint="eastAsia"/>
        </w:rPr>
        <w:t>591,343.84</w:t>
      </w:r>
      <w:r w:rsidRPr="00AF4AE8">
        <w:rPr>
          <w:rFonts w:ascii="宋体" w:hAnsi="宋体" w:cs="宋体" w:hint="eastAsia"/>
          <w:kern w:val="0"/>
        </w:rPr>
        <w:t>元，行政办公支出419,228.25元，工作人员工资福利和行政办公支出占本年支出的比例为6</w:t>
      </w:r>
      <w:r w:rsidRPr="00AF4AE8">
        <w:rPr>
          <w:rFonts w:ascii="宋体" w:hAnsi="宋体" w:cs="宋体"/>
          <w:kern w:val="0"/>
        </w:rPr>
        <w:t>.</w:t>
      </w:r>
      <w:r w:rsidRPr="00AF4AE8">
        <w:rPr>
          <w:rFonts w:ascii="宋体" w:hAnsi="宋体" w:cs="宋体" w:hint="eastAsia"/>
          <w:kern w:val="0"/>
        </w:rPr>
        <w:t>96</w:t>
      </w:r>
      <w:r w:rsidRPr="00AF4AE8">
        <w:rPr>
          <w:rFonts w:ascii="宋体" w:hAnsi="宋体" w:cs="宋体"/>
          <w:kern w:val="0"/>
        </w:rPr>
        <w:t>%</w:t>
      </w:r>
      <w:r w:rsidRPr="00AF4AE8">
        <w:rPr>
          <w:rFonts w:ascii="宋体" w:hAnsi="宋体" w:cs="宋体" w:hint="eastAsia"/>
          <w:kern w:val="0"/>
        </w:rPr>
        <w:t>。</w:t>
      </w:r>
    </w:p>
    <w:p w:rsidR="00AD6639" w:rsidRPr="006F237D"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6F237D">
        <w:rPr>
          <w:rFonts w:ascii="Times New Roman" w:hAnsi="Times New Roman" w:hint="eastAsia"/>
          <w:b/>
          <w:szCs w:val="21"/>
        </w:rPr>
        <w:t>重大公益项目收支情况表</w:t>
      </w:r>
    </w:p>
    <w:p w:rsidR="00AD6639" w:rsidRPr="00AF4AE8" w:rsidRDefault="00AD6639" w:rsidP="00AD6639">
      <w:pPr>
        <w:spacing w:line="360" w:lineRule="auto"/>
        <w:ind w:firstLine="420"/>
        <w:rPr>
          <w:rFonts w:ascii="宋体" w:hAnsi="宋体" w:cs="宋体"/>
        </w:rPr>
      </w:pPr>
      <w:r w:rsidRPr="00AF4AE8">
        <w:rPr>
          <w:rFonts w:ascii="宋体" w:hAnsi="宋体" w:cs="宋体"/>
        </w:rPr>
        <w:t>1</w:t>
      </w:r>
      <w:r w:rsidRPr="00AF4AE8">
        <w:rPr>
          <w:rFonts w:ascii="宋体" w:hAnsi="宋体" w:cs="宋体" w:hint="eastAsia"/>
        </w:rPr>
        <w:t>、重大公益项目收支明细表</w:t>
      </w:r>
    </w:p>
    <w:tbl>
      <w:tblPr>
        <w:tblW w:w="8653" w:type="dxa"/>
        <w:jc w:val="center"/>
        <w:tblBorders>
          <w:top w:val="single" w:sz="12" w:space="0" w:color="auto"/>
          <w:bottom w:val="single" w:sz="12" w:space="0" w:color="auto"/>
          <w:insideH w:val="dotted" w:sz="2" w:space="0" w:color="auto"/>
          <w:insideV w:val="dotted" w:sz="2" w:space="0" w:color="auto"/>
        </w:tblBorders>
        <w:tblLayout w:type="fixed"/>
        <w:tblLook w:val="0000"/>
      </w:tblPr>
      <w:tblGrid>
        <w:gridCol w:w="1308"/>
        <w:gridCol w:w="1276"/>
        <w:gridCol w:w="1134"/>
        <w:gridCol w:w="992"/>
        <w:gridCol w:w="284"/>
        <w:gridCol w:w="709"/>
        <w:gridCol w:w="283"/>
        <w:gridCol w:w="425"/>
        <w:gridCol w:w="993"/>
        <w:gridCol w:w="1118"/>
        <w:gridCol w:w="94"/>
        <w:gridCol w:w="37"/>
      </w:tblGrid>
      <w:tr w:rsidR="00AD6639" w:rsidRPr="00AF4AE8" w:rsidTr="001E6E2F">
        <w:trPr>
          <w:gridAfter w:val="2"/>
          <w:wAfter w:w="131" w:type="dxa"/>
          <w:trHeight w:val="514"/>
          <w:tblHeader/>
          <w:jc w:val="center"/>
        </w:trPr>
        <w:tc>
          <w:tcPr>
            <w:tcW w:w="1308" w:type="dxa"/>
            <w:vMerge w:val="restart"/>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项目名称</w:t>
            </w:r>
          </w:p>
        </w:tc>
        <w:tc>
          <w:tcPr>
            <w:tcW w:w="1276" w:type="dxa"/>
            <w:vMerge w:val="restart"/>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收入</w:t>
            </w:r>
          </w:p>
        </w:tc>
        <w:tc>
          <w:tcPr>
            <w:tcW w:w="5938" w:type="dxa"/>
            <w:gridSpan w:val="8"/>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支出</w:t>
            </w:r>
          </w:p>
        </w:tc>
      </w:tr>
      <w:tr w:rsidR="00AD6639" w:rsidRPr="00AF4AE8" w:rsidTr="001E6E2F">
        <w:trPr>
          <w:gridAfter w:val="2"/>
          <w:wAfter w:w="131" w:type="dxa"/>
          <w:trHeight w:val="72"/>
          <w:tblHeader/>
          <w:jc w:val="center"/>
        </w:trPr>
        <w:tc>
          <w:tcPr>
            <w:tcW w:w="1308" w:type="dxa"/>
            <w:vMerge/>
            <w:vAlign w:val="center"/>
          </w:tcPr>
          <w:p w:rsidR="00AD6639" w:rsidRPr="00AF4AE8" w:rsidRDefault="00AD6639" w:rsidP="001E6E2F">
            <w:pPr>
              <w:widowControl/>
              <w:jc w:val="center"/>
              <w:rPr>
                <w:rFonts w:ascii="宋体" w:cs="宋体"/>
                <w:kern w:val="0"/>
                <w:sz w:val="16"/>
                <w:szCs w:val="16"/>
              </w:rPr>
            </w:pPr>
          </w:p>
        </w:tc>
        <w:tc>
          <w:tcPr>
            <w:tcW w:w="1276" w:type="dxa"/>
            <w:vMerge/>
            <w:vAlign w:val="center"/>
          </w:tcPr>
          <w:p w:rsidR="00AD6639" w:rsidRPr="00AF4AE8" w:rsidRDefault="00AD6639" w:rsidP="001E6E2F">
            <w:pPr>
              <w:widowControl/>
              <w:jc w:val="center"/>
              <w:rPr>
                <w:rFonts w:ascii="宋体" w:cs="宋体"/>
                <w:kern w:val="0"/>
                <w:sz w:val="16"/>
                <w:szCs w:val="16"/>
              </w:rPr>
            </w:pPr>
          </w:p>
        </w:tc>
        <w:tc>
          <w:tcPr>
            <w:tcW w:w="1134" w:type="dxa"/>
            <w:vMerge w:val="restart"/>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直接用于受助人的款物</w:t>
            </w:r>
          </w:p>
        </w:tc>
        <w:tc>
          <w:tcPr>
            <w:tcW w:w="3686" w:type="dxa"/>
            <w:gridSpan w:val="6"/>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项目直接运行费用</w:t>
            </w:r>
          </w:p>
        </w:tc>
        <w:tc>
          <w:tcPr>
            <w:tcW w:w="1118" w:type="dxa"/>
            <w:tcBorders>
              <w:top w:val="dotted" w:sz="2" w:space="0" w:color="auto"/>
              <w:bottom w:val="nil"/>
            </w:tcBorders>
            <w:vAlign w:val="center"/>
          </w:tcPr>
          <w:p w:rsidR="00AD6639" w:rsidRPr="00AF4AE8" w:rsidRDefault="00AD6639" w:rsidP="001E6E2F">
            <w:pPr>
              <w:widowControl/>
              <w:jc w:val="center"/>
              <w:rPr>
                <w:rFonts w:ascii="宋体" w:cs="宋体"/>
                <w:kern w:val="0"/>
                <w:sz w:val="16"/>
                <w:szCs w:val="16"/>
              </w:rPr>
            </w:pPr>
          </w:p>
        </w:tc>
      </w:tr>
      <w:tr w:rsidR="00AD6639" w:rsidRPr="00AF4AE8" w:rsidTr="001E6E2F">
        <w:trPr>
          <w:gridAfter w:val="1"/>
          <w:wAfter w:w="37" w:type="dxa"/>
          <w:trHeight w:val="603"/>
          <w:tblHeader/>
          <w:jc w:val="center"/>
        </w:trPr>
        <w:tc>
          <w:tcPr>
            <w:tcW w:w="1308" w:type="dxa"/>
            <w:vMerge/>
            <w:vAlign w:val="center"/>
          </w:tcPr>
          <w:p w:rsidR="00AD6639" w:rsidRPr="00AF4AE8" w:rsidRDefault="00AD6639" w:rsidP="001E6E2F">
            <w:pPr>
              <w:widowControl/>
              <w:jc w:val="center"/>
              <w:rPr>
                <w:rFonts w:ascii="宋体" w:cs="宋体"/>
                <w:kern w:val="0"/>
                <w:sz w:val="16"/>
                <w:szCs w:val="16"/>
              </w:rPr>
            </w:pPr>
          </w:p>
        </w:tc>
        <w:tc>
          <w:tcPr>
            <w:tcW w:w="1276" w:type="dxa"/>
            <w:vMerge/>
            <w:vAlign w:val="center"/>
          </w:tcPr>
          <w:p w:rsidR="00AD6639" w:rsidRPr="00AF4AE8" w:rsidRDefault="00AD6639" w:rsidP="001E6E2F">
            <w:pPr>
              <w:widowControl/>
              <w:jc w:val="center"/>
              <w:rPr>
                <w:rFonts w:ascii="宋体" w:cs="宋体"/>
                <w:kern w:val="0"/>
                <w:sz w:val="16"/>
                <w:szCs w:val="16"/>
              </w:rPr>
            </w:pPr>
          </w:p>
        </w:tc>
        <w:tc>
          <w:tcPr>
            <w:tcW w:w="1134" w:type="dxa"/>
            <w:vMerge/>
            <w:vAlign w:val="center"/>
          </w:tcPr>
          <w:p w:rsidR="00AD6639" w:rsidRPr="00AF4AE8" w:rsidRDefault="00AD6639" w:rsidP="001E6E2F">
            <w:pPr>
              <w:widowControl/>
              <w:jc w:val="center"/>
              <w:rPr>
                <w:rFonts w:ascii="宋体" w:cs="宋体"/>
                <w:kern w:val="0"/>
                <w:sz w:val="16"/>
                <w:szCs w:val="16"/>
              </w:rPr>
            </w:pPr>
          </w:p>
        </w:tc>
        <w:tc>
          <w:tcPr>
            <w:tcW w:w="992"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立项、执行、监督和评估费用</w:t>
            </w:r>
          </w:p>
        </w:tc>
        <w:tc>
          <w:tcPr>
            <w:tcW w:w="284"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人员</w:t>
            </w:r>
          </w:p>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报酬</w:t>
            </w:r>
          </w:p>
        </w:tc>
        <w:tc>
          <w:tcPr>
            <w:tcW w:w="709"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租赁房屋、购买和维护固定资产费用</w:t>
            </w:r>
          </w:p>
        </w:tc>
        <w:tc>
          <w:tcPr>
            <w:tcW w:w="283"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宣传推广费用</w:t>
            </w:r>
          </w:p>
        </w:tc>
        <w:tc>
          <w:tcPr>
            <w:tcW w:w="425" w:type="dxa"/>
            <w:vAlign w:val="center"/>
          </w:tcPr>
          <w:p w:rsidR="00AD6639" w:rsidRPr="00AF4AE8" w:rsidRDefault="00AD6639" w:rsidP="001E6E2F">
            <w:pPr>
              <w:jc w:val="center"/>
              <w:rPr>
                <w:rFonts w:ascii="宋体" w:cs="宋体"/>
                <w:kern w:val="0"/>
                <w:sz w:val="16"/>
                <w:szCs w:val="16"/>
              </w:rPr>
            </w:pPr>
            <w:r w:rsidRPr="00AF4AE8">
              <w:rPr>
                <w:rFonts w:ascii="宋体" w:hAnsi="宋体" w:cs="宋体" w:hint="eastAsia"/>
                <w:kern w:val="0"/>
                <w:sz w:val="16"/>
                <w:szCs w:val="16"/>
              </w:rPr>
              <w:t>其他</w:t>
            </w:r>
          </w:p>
          <w:p w:rsidR="00AD6639" w:rsidRPr="00AF4AE8" w:rsidRDefault="00AD6639" w:rsidP="001E6E2F">
            <w:pPr>
              <w:jc w:val="center"/>
              <w:rPr>
                <w:rFonts w:ascii="宋体" w:cs="宋体"/>
                <w:kern w:val="0"/>
                <w:sz w:val="16"/>
                <w:szCs w:val="16"/>
              </w:rPr>
            </w:pPr>
            <w:r w:rsidRPr="00AF4AE8">
              <w:rPr>
                <w:rFonts w:ascii="宋体" w:hAnsi="宋体" w:cs="宋体" w:hint="eastAsia"/>
                <w:kern w:val="0"/>
                <w:sz w:val="16"/>
                <w:szCs w:val="16"/>
              </w:rPr>
              <w:t>费用</w:t>
            </w:r>
          </w:p>
        </w:tc>
        <w:tc>
          <w:tcPr>
            <w:tcW w:w="993"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小计</w:t>
            </w:r>
          </w:p>
        </w:tc>
        <w:tc>
          <w:tcPr>
            <w:tcW w:w="1212" w:type="dxa"/>
            <w:gridSpan w:val="2"/>
            <w:tcBorders>
              <w:top w:val="nil"/>
              <w:bottom w:val="dotted" w:sz="2" w:space="0" w:color="auto"/>
            </w:tcBorders>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总计</w:t>
            </w:r>
          </w:p>
        </w:tc>
      </w:tr>
      <w:tr w:rsidR="00AD6639" w:rsidRPr="00AF4AE8" w:rsidTr="001E6E2F">
        <w:trPr>
          <w:trHeight w:val="366"/>
          <w:jc w:val="center"/>
        </w:trPr>
        <w:tc>
          <w:tcPr>
            <w:tcW w:w="1308" w:type="dxa"/>
            <w:vAlign w:val="center"/>
          </w:tcPr>
          <w:p w:rsidR="00AD6639" w:rsidRPr="00AF4AE8" w:rsidRDefault="00AD6639" w:rsidP="001E6E2F">
            <w:pPr>
              <w:rPr>
                <w:rFonts w:cs="Calibri"/>
                <w:color w:val="000000"/>
                <w:sz w:val="16"/>
                <w:szCs w:val="16"/>
              </w:rPr>
            </w:pPr>
            <w:proofErr w:type="gramStart"/>
            <w:r w:rsidRPr="00AF4AE8">
              <w:rPr>
                <w:rFonts w:cs="Calibri"/>
                <w:color w:val="000000"/>
                <w:sz w:val="16"/>
                <w:szCs w:val="16"/>
              </w:rPr>
              <w:t>集善爱心</w:t>
            </w:r>
            <w:proofErr w:type="gramEnd"/>
            <w:r w:rsidRPr="00AF4AE8">
              <w:rPr>
                <w:rFonts w:cs="Calibri"/>
                <w:color w:val="000000"/>
                <w:sz w:val="16"/>
                <w:szCs w:val="16"/>
              </w:rPr>
              <w:t>书屋项目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3,000,000.00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3,000,000.00</w:t>
            </w:r>
          </w:p>
        </w:tc>
        <w:tc>
          <w:tcPr>
            <w:tcW w:w="992" w:type="dxa"/>
            <w:vAlign w:val="center"/>
          </w:tcPr>
          <w:p w:rsidR="00AD6639" w:rsidRPr="006F237D" w:rsidRDefault="00AD6639" w:rsidP="001E6E2F">
            <w:pPr>
              <w:jc w:val="right"/>
              <w:rPr>
                <w:rFonts w:ascii="Times New Roman" w:hAnsi="Times New Roman"/>
                <w:color w:val="000000"/>
                <w:sz w:val="16"/>
                <w:szCs w:val="16"/>
              </w:rPr>
            </w:pPr>
            <w:r w:rsidRPr="006F237D">
              <w:rPr>
                <w:rFonts w:ascii="Times New Roman" w:hAnsi="Times New Roman" w:hint="eastAsia"/>
                <w:color w:val="000000"/>
                <w:sz w:val="16"/>
                <w:szCs w:val="16"/>
              </w:rPr>
              <w:t>541,008.40</w:t>
            </w:r>
          </w:p>
        </w:tc>
        <w:tc>
          <w:tcPr>
            <w:tcW w:w="284" w:type="dxa"/>
            <w:vAlign w:val="center"/>
          </w:tcPr>
          <w:p w:rsidR="00AD6639" w:rsidRPr="00AF4AE8" w:rsidRDefault="00AD6639" w:rsidP="001E6E2F">
            <w:pPr>
              <w:jc w:val="right"/>
              <w:rPr>
                <w:rFonts w:ascii="宋体" w:hAnsi="宋体" w:cs="Arial"/>
                <w:color w:val="000000"/>
                <w:sz w:val="16"/>
                <w:szCs w:val="16"/>
              </w:rPr>
            </w:pPr>
          </w:p>
        </w:tc>
        <w:tc>
          <w:tcPr>
            <w:tcW w:w="709" w:type="dxa"/>
            <w:vAlign w:val="center"/>
          </w:tcPr>
          <w:p w:rsidR="00AD6639" w:rsidRPr="00AF4AE8" w:rsidRDefault="00AD6639" w:rsidP="001E6E2F">
            <w:pPr>
              <w:jc w:val="right"/>
              <w:rPr>
                <w:rFonts w:ascii="宋体" w:hAnsi="宋体" w:cs="Arial"/>
                <w:color w:val="000000"/>
                <w:sz w:val="16"/>
                <w:szCs w:val="16"/>
              </w:rPr>
            </w:pPr>
          </w:p>
        </w:tc>
        <w:tc>
          <w:tcPr>
            <w:tcW w:w="283" w:type="dxa"/>
            <w:vAlign w:val="center"/>
          </w:tcPr>
          <w:p w:rsidR="00AD6639" w:rsidRPr="00AF4AE8" w:rsidRDefault="00AD6639" w:rsidP="001E6E2F">
            <w:pPr>
              <w:jc w:val="right"/>
              <w:rPr>
                <w:rFonts w:ascii="宋体" w:hAnsi="宋体" w:cs="Arial"/>
                <w:color w:val="000000"/>
                <w:sz w:val="16"/>
                <w:szCs w:val="16"/>
              </w:rPr>
            </w:pPr>
          </w:p>
        </w:tc>
        <w:tc>
          <w:tcPr>
            <w:tcW w:w="425" w:type="dxa"/>
            <w:vAlign w:val="center"/>
          </w:tcPr>
          <w:p w:rsidR="00AD6639" w:rsidRPr="00AF4AE8" w:rsidRDefault="00AD6639" w:rsidP="001E6E2F">
            <w:pPr>
              <w:jc w:val="right"/>
              <w:rPr>
                <w:rFonts w:ascii="宋体" w:hAnsi="宋体" w:cs="Arial"/>
                <w:color w:val="000000"/>
                <w:sz w:val="16"/>
                <w:szCs w:val="16"/>
              </w:rPr>
            </w:pP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541,008.40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3,541,008.40</w:t>
            </w:r>
          </w:p>
        </w:tc>
      </w:tr>
      <w:tr w:rsidR="00AD6639" w:rsidRPr="00AF4AE8" w:rsidTr="001E6E2F">
        <w:trPr>
          <w:trHeight w:val="366"/>
          <w:jc w:val="center"/>
        </w:trPr>
        <w:tc>
          <w:tcPr>
            <w:tcW w:w="1308"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学习卡项目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1,500,000.00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1,500,000.00</w:t>
            </w:r>
          </w:p>
        </w:tc>
        <w:tc>
          <w:tcPr>
            <w:tcW w:w="992" w:type="dxa"/>
            <w:vAlign w:val="center"/>
          </w:tcPr>
          <w:p w:rsidR="00AD6639" w:rsidRPr="006F237D" w:rsidRDefault="00AD6639" w:rsidP="001E6E2F">
            <w:pPr>
              <w:jc w:val="right"/>
              <w:rPr>
                <w:rFonts w:ascii="Times New Roman" w:hAnsi="Times New Roman"/>
                <w:color w:val="000000"/>
                <w:sz w:val="16"/>
                <w:szCs w:val="16"/>
              </w:rPr>
            </w:pPr>
            <w:r w:rsidRPr="006F237D">
              <w:rPr>
                <w:rFonts w:ascii="Times New Roman" w:hAnsi="Times New Roman" w:hint="eastAsia"/>
                <w:color w:val="000000"/>
                <w:sz w:val="16"/>
                <w:szCs w:val="16"/>
              </w:rPr>
              <w:t>972.00</w:t>
            </w:r>
          </w:p>
        </w:tc>
        <w:tc>
          <w:tcPr>
            <w:tcW w:w="284" w:type="dxa"/>
            <w:vAlign w:val="center"/>
          </w:tcPr>
          <w:p w:rsidR="00AD6639" w:rsidRPr="00AF4AE8" w:rsidRDefault="00AD6639" w:rsidP="001E6E2F">
            <w:pPr>
              <w:jc w:val="right"/>
              <w:rPr>
                <w:rFonts w:ascii="宋体" w:hAnsi="宋体" w:cs="Arial"/>
                <w:color w:val="000000"/>
                <w:sz w:val="16"/>
                <w:szCs w:val="16"/>
              </w:rPr>
            </w:pPr>
          </w:p>
        </w:tc>
        <w:tc>
          <w:tcPr>
            <w:tcW w:w="709" w:type="dxa"/>
            <w:vAlign w:val="center"/>
          </w:tcPr>
          <w:p w:rsidR="00AD6639" w:rsidRPr="00AF4AE8" w:rsidRDefault="00AD6639" w:rsidP="001E6E2F">
            <w:pPr>
              <w:jc w:val="right"/>
              <w:rPr>
                <w:rFonts w:ascii="宋体" w:hAnsi="宋体" w:cs="Arial"/>
                <w:color w:val="000000"/>
                <w:sz w:val="16"/>
                <w:szCs w:val="16"/>
              </w:rPr>
            </w:pPr>
          </w:p>
        </w:tc>
        <w:tc>
          <w:tcPr>
            <w:tcW w:w="283" w:type="dxa"/>
            <w:vAlign w:val="center"/>
          </w:tcPr>
          <w:p w:rsidR="00AD6639" w:rsidRPr="00AF4AE8" w:rsidRDefault="00AD6639" w:rsidP="001E6E2F">
            <w:pPr>
              <w:jc w:val="right"/>
              <w:rPr>
                <w:rFonts w:ascii="宋体" w:hAnsi="宋体" w:cs="Arial"/>
                <w:color w:val="000000"/>
                <w:sz w:val="16"/>
                <w:szCs w:val="16"/>
              </w:rPr>
            </w:pPr>
          </w:p>
        </w:tc>
        <w:tc>
          <w:tcPr>
            <w:tcW w:w="425" w:type="dxa"/>
            <w:vAlign w:val="center"/>
          </w:tcPr>
          <w:p w:rsidR="00AD6639" w:rsidRPr="00AF4AE8" w:rsidRDefault="00AD6639" w:rsidP="001E6E2F">
            <w:pPr>
              <w:jc w:val="right"/>
              <w:rPr>
                <w:rFonts w:ascii="宋体" w:hAnsi="宋体" w:cs="Arial"/>
                <w:color w:val="000000"/>
                <w:sz w:val="16"/>
                <w:szCs w:val="16"/>
              </w:rPr>
            </w:pP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972.00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1,500,972.00</w:t>
            </w:r>
          </w:p>
        </w:tc>
      </w:tr>
      <w:tr w:rsidR="00AD6639" w:rsidRPr="00AF4AE8" w:rsidTr="001E6E2F">
        <w:trPr>
          <w:trHeight w:val="366"/>
          <w:jc w:val="center"/>
        </w:trPr>
        <w:tc>
          <w:tcPr>
            <w:tcW w:w="1308"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图书捐赠项目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1,009,694.60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1,009,694.60</w:t>
            </w:r>
          </w:p>
        </w:tc>
        <w:tc>
          <w:tcPr>
            <w:tcW w:w="992" w:type="dxa"/>
            <w:vAlign w:val="center"/>
          </w:tcPr>
          <w:p w:rsidR="00AD6639" w:rsidRPr="00AF4AE8" w:rsidRDefault="00AD6639" w:rsidP="001E6E2F">
            <w:pPr>
              <w:jc w:val="right"/>
              <w:rPr>
                <w:rFonts w:ascii="Times New Roman" w:hAnsi="Times New Roman"/>
                <w:color w:val="000000"/>
                <w:sz w:val="16"/>
                <w:szCs w:val="16"/>
              </w:rPr>
            </w:pPr>
          </w:p>
        </w:tc>
        <w:tc>
          <w:tcPr>
            <w:tcW w:w="284"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709"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283"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425"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1,009,694.60</w:t>
            </w:r>
          </w:p>
        </w:tc>
      </w:tr>
      <w:tr w:rsidR="00AD6639" w:rsidRPr="00AF4AE8" w:rsidTr="001E6E2F">
        <w:trPr>
          <w:trHeight w:val="514"/>
          <w:jc w:val="center"/>
        </w:trPr>
        <w:tc>
          <w:tcPr>
            <w:tcW w:w="1308"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蜜</w:t>
            </w:r>
            <w:proofErr w:type="gramStart"/>
            <w:r w:rsidRPr="00AF4AE8">
              <w:rPr>
                <w:rFonts w:cs="Calibri"/>
                <w:color w:val="000000"/>
                <w:sz w:val="16"/>
                <w:szCs w:val="16"/>
              </w:rPr>
              <w:t>儿餐项目</w:t>
            </w:r>
            <w:proofErr w:type="gramEnd"/>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1,000,000.00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1,000,000.00</w:t>
            </w:r>
          </w:p>
        </w:tc>
        <w:tc>
          <w:tcPr>
            <w:tcW w:w="992"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25,892.40</w:t>
            </w:r>
          </w:p>
        </w:tc>
        <w:tc>
          <w:tcPr>
            <w:tcW w:w="284"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709"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283"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425"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25,892.40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1,025,892.40</w:t>
            </w:r>
          </w:p>
        </w:tc>
      </w:tr>
      <w:tr w:rsidR="00AD6639" w:rsidRPr="00AF4AE8" w:rsidTr="001E6E2F">
        <w:trPr>
          <w:trHeight w:val="514"/>
          <w:jc w:val="center"/>
        </w:trPr>
        <w:tc>
          <w:tcPr>
            <w:tcW w:w="1308"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助听器项目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1,497,600.00</w:t>
            </w:r>
          </w:p>
        </w:tc>
        <w:tc>
          <w:tcPr>
            <w:tcW w:w="1134"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992"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17,337.40</w:t>
            </w:r>
          </w:p>
        </w:tc>
        <w:tc>
          <w:tcPr>
            <w:tcW w:w="284"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709"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283"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425"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17,337.40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17,337.40</w:t>
            </w:r>
          </w:p>
        </w:tc>
      </w:tr>
      <w:tr w:rsidR="00AD6639" w:rsidRPr="00AF4AE8" w:rsidTr="001E6E2F">
        <w:trPr>
          <w:trHeight w:val="514"/>
          <w:jc w:val="center"/>
        </w:trPr>
        <w:tc>
          <w:tcPr>
            <w:tcW w:w="1308"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光明扶贫行动</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1,300,000.00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1,000,000.00</w:t>
            </w:r>
          </w:p>
        </w:tc>
        <w:tc>
          <w:tcPr>
            <w:tcW w:w="992"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3,930.00</w:t>
            </w:r>
          </w:p>
        </w:tc>
        <w:tc>
          <w:tcPr>
            <w:tcW w:w="284"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709"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283"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425"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3,930.00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1,003,930.00</w:t>
            </w:r>
          </w:p>
        </w:tc>
      </w:tr>
      <w:tr w:rsidR="00AD6639" w:rsidRPr="00AF4AE8" w:rsidTr="001E6E2F">
        <w:trPr>
          <w:trHeight w:val="292"/>
          <w:jc w:val="center"/>
        </w:trPr>
        <w:tc>
          <w:tcPr>
            <w:tcW w:w="1308" w:type="dxa"/>
            <w:vAlign w:val="center"/>
          </w:tcPr>
          <w:p w:rsidR="00AD6639" w:rsidRPr="00AF4AE8" w:rsidRDefault="00AD6639" w:rsidP="001E6E2F">
            <w:pPr>
              <w:rPr>
                <w:rFonts w:hint="eastAsia"/>
                <w:color w:val="000000"/>
                <w:sz w:val="16"/>
                <w:szCs w:val="16"/>
              </w:rPr>
            </w:pPr>
            <w:r w:rsidRPr="00AF4AE8">
              <w:rPr>
                <w:rFonts w:hint="eastAsia"/>
                <w:color w:val="000000"/>
                <w:sz w:val="16"/>
                <w:szCs w:val="16"/>
              </w:rPr>
              <w:t>化妆品项目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710,563.00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710,563.00</w:t>
            </w:r>
          </w:p>
        </w:tc>
        <w:tc>
          <w:tcPr>
            <w:tcW w:w="992"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9,594.60</w:t>
            </w:r>
          </w:p>
        </w:tc>
        <w:tc>
          <w:tcPr>
            <w:tcW w:w="28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709"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28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425"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9,594.60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720,157.60</w:t>
            </w:r>
          </w:p>
        </w:tc>
      </w:tr>
      <w:tr w:rsidR="00AD6639" w:rsidRPr="00AF4AE8" w:rsidTr="001E6E2F">
        <w:trPr>
          <w:trHeight w:val="292"/>
          <w:jc w:val="center"/>
        </w:trPr>
        <w:tc>
          <w:tcPr>
            <w:tcW w:w="1308" w:type="dxa"/>
            <w:vAlign w:val="center"/>
          </w:tcPr>
          <w:p w:rsidR="00AD6639" w:rsidRPr="00AF4AE8" w:rsidRDefault="00AD6639" w:rsidP="001E6E2F">
            <w:pPr>
              <w:rPr>
                <w:rFonts w:ascii="宋体" w:hAnsi="宋体" w:cs="宋体"/>
                <w:color w:val="000000"/>
                <w:sz w:val="16"/>
                <w:szCs w:val="16"/>
              </w:rPr>
            </w:pPr>
            <w:r w:rsidRPr="00AF4AE8">
              <w:rPr>
                <w:rFonts w:hint="eastAsia"/>
                <w:color w:val="000000"/>
                <w:sz w:val="16"/>
                <w:szCs w:val="16"/>
              </w:rPr>
              <w:t>中央财政假肢项目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500,000.00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1,010,792.00</w:t>
            </w:r>
          </w:p>
        </w:tc>
        <w:tc>
          <w:tcPr>
            <w:tcW w:w="992" w:type="dxa"/>
            <w:vAlign w:val="center"/>
          </w:tcPr>
          <w:p w:rsidR="00AD6639" w:rsidRPr="00AF4AE8" w:rsidRDefault="00AD6639" w:rsidP="001E6E2F">
            <w:pPr>
              <w:jc w:val="right"/>
              <w:rPr>
                <w:rFonts w:ascii="宋体" w:hAnsi="宋体" w:cs="Arial"/>
                <w:color w:val="000000"/>
                <w:sz w:val="16"/>
                <w:szCs w:val="16"/>
              </w:rPr>
            </w:pPr>
          </w:p>
        </w:tc>
        <w:tc>
          <w:tcPr>
            <w:tcW w:w="284" w:type="dxa"/>
            <w:vAlign w:val="center"/>
          </w:tcPr>
          <w:p w:rsidR="00AD6639" w:rsidRPr="00AF4AE8" w:rsidRDefault="00AD6639" w:rsidP="001E6E2F">
            <w:pPr>
              <w:jc w:val="right"/>
              <w:rPr>
                <w:rFonts w:ascii="宋体" w:hAnsi="宋体" w:cs="Arial"/>
                <w:color w:val="000000"/>
                <w:sz w:val="16"/>
                <w:szCs w:val="16"/>
              </w:rPr>
            </w:pPr>
          </w:p>
        </w:tc>
        <w:tc>
          <w:tcPr>
            <w:tcW w:w="709" w:type="dxa"/>
            <w:vAlign w:val="center"/>
          </w:tcPr>
          <w:p w:rsidR="00AD6639" w:rsidRPr="00AF4AE8" w:rsidRDefault="00AD6639" w:rsidP="001E6E2F">
            <w:pPr>
              <w:jc w:val="right"/>
              <w:rPr>
                <w:rFonts w:ascii="宋体" w:hAnsi="宋体" w:cs="Arial"/>
                <w:color w:val="000000"/>
                <w:sz w:val="16"/>
                <w:szCs w:val="16"/>
              </w:rPr>
            </w:pPr>
          </w:p>
        </w:tc>
        <w:tc>
          <w:tcPr>
            <w:tcW w:w="283" w:type="dxa"/>
            <w:vAlign w:val="center"/>
          </w:tcPr>
          <w:p w:rsidR="00AD6639" w:rsidRPr="00AF4AE8" w:rsidRDefault="00AD6639" w:rsidP="001E6E2F">
            <w:pPr>
              <w:jc w:val="right"/>
              <w:rPr>
                <w:rFonts w:ascii="宋体" w:hAnsi="宋体" w:cs="Arial"/>
                <w:color w:val="000000"/>
                <w:sz w:val="16"/>
                <w:szCs w:val="16"/>
              </w:rPr>
            </w:pPr>
          </w:p>
        </w:tc>
        <w:tc>
          <w:tcPr>
            <w:tcW w:w="425" w:type="dxa"/>
            <w:vAlign w:val="center"/>
          </w:tcPr>
          <w:p w:rsidR="00AD6639" w:rsidRPr="00AF4AE8" w:rsidRDefault="00AD6639" w:rsidP="001E6E2F">
            <w:pPr>
              <w:jc w:val="right"/>
              <w:rPr>
                <w:rFonts w:ascii="宋体" w:hAnsi="宋体" w:cs="Arial"/>
                <w:color w:val="000000"/>
                <w:sz w:val="16"/>
                <w:szCs w:val="16"/>
              </w:rPr>
            </w:pPr>
          </w:p>
        </w:tc>
        <w:tc>
          <w:tcPr>
            <w:tcW w:w="993" w:type="dxa"/>
            <w:vAlign w:val="center"/>
          </w:tcPr>
          <w:p w:rsidR="00AD6639" w:rsidRPr="00AF4AE8" w:rsidRDefault="00AD6639" w:rsidP="001E6E2F">
            <w:pPr>
              <w:jc w:val="right"/>
              <w:rPr>
                <w:rFonts w:ascii="Times New Roman" w:hAnsi="Times New Roman"/>
                <w:color w:val="000000"/>
                <w:sz w:val="16"/>
                <w:szCs w:val="16"/>
              </w:rPr>
            </w:pP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1,010,792.00</w:t>
            </w:r>
          </w:p>
        </w:tc>
      </w:tr>
      <w:tr w:rsidR="00AD6639" w:rsidRPr="00AF4AE8" w:rsidTr="001E6E2F">
        <w:trPr>
          <w:trHeight w:val="312"/>
          <w:jc w:val="center"/>
        </w:trPr>
        <w:tc>
          <w:tcPr>
            <w:tcW w:w="1308" w:type="dxa"/>
            <w:vAlign w:val="center"/>
          </w:tcPr>
          <w:p w:rsidR="00AD6639" w:rsidRPr="00AF4AE8" w:rsidRDefault="00AD6639" w:rsidP="001E6E2F">
            <w:pPr>
              <w:rPr>
                <w:rFonts w:cs="Calibri"/>
                <w:color w:val="000000"/>
                <w:sz w:val="16"/>
                <w:szCs w:val="16"/>
              </w:rPr>
            </w:pPr>
            <w:proofErr w:type="gramStart"/>
            <w:r w:rsidRPr="00AF4AE8">
              <w:rPr>
                <w:rFonts w:cs="Calibri"/>
                <w:color w:val="000000"/>
                <w:sz w:val="16"/>
                <w:szCs w:val="16"/>
              </w:rPr>
              <w:t>衣恋假肢</w:t>
            </w:r>
            <w:proofErr w:type="gramEnd"/>
            <w:r w:rsidRPr="00AF4AE8">
              <w:rPr>
                <w:rFonts w:cs="Calibri"/>
                <w:color w:val="000000"/>
                <w:sz w:val="16"/>
                <w:szCs w:val="16"/>
              </w:rPr>
              <w:t>项目</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480,000.00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980,000.00</w:t>
            </w:r>
          </w:p>
        </w:tc>
        <w:tc>
          <w:tcPr>
            <w:tcW w:w="992"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23,006.00</w:t>
            </w:r>
          </w:p>
        </w:tc>
        <w:tc>
          <w:tcPr>
            <w:tcW w:w="284"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709"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283"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425" w:type="dxa"/>
            <w:vAlign w:val="center"/>
          </w:tcPr>
          <w:p w:rsidR="00AD6639" w:rsidRPr="00AF4AE8" w:rsidRDefault="00AD6639" w:rsidP="001E6E2F">
            <w:pPr>
              <w:jc w:val="right"/>
              <w:rPr>
                <w:rFonts w:ascii="宋体" w:hAnsi="宋体" w:cs="Arial"/>
                <w:color w:val="000000"/>
                <w:sz w:val="16"/>
                <w:szCs w:val="16"/>
              </w:rPr>
            </w:pPr>
            <w:r w:rsidRPr="00AF4AE8">
              <w:rPr>
                <w:rFonts w:cs="Arial" w:hint="eastAsia"/>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23,006.00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1,003,006.00</w:t>
            </w:r>
          </w:p>
        </w:tc>
      </w:tr>
      <w:tr w:rsidR="00AD6639" w:rsidRPr="00AF4AE8" w:rsidTr="001E6E2F">
        <w:trPr>
          <w:trHeight w:val="514"/>
          <w:jc w:val="center"/>
        </w:trPr>
        <w:tc>
          <w:tcPr>
            <w:tcW w:w="1308" w:type="dxa"/>
            <w:vAlign w:val="center"/>
          </w:tcPr>
          <w:p w:rsidR="00AD6639" w:rsidRPr="00AF4AE8" w:rsidRDefault="00AD6639" w:rsidP="001E6E2F">
            <w:pPr>
              <w:widowControl/>
              <w:jc w:val="center"/>
              <w:rPr>
                <w:kern w:val="0"/>
                <w:sz w:val="16"/>
                <w:szCs w:val="16"/>
              </w:rPr>
            </w:pPr>
            <w:r w:rsidRPr="00AF4AE8">
              <w:rPr>
                <w:kern w:val="0"/>
                <w:sz w:val="16"/>
                <w:szCs w:val="16"/>
              </w:rPr>
              <w:t>合</w:t>
            </w:r>
            <w:r w:rsidRPr="00AF4AE8">
              <w:rPr>
                <w:kern w:val="0"/>
                <w:sz w:val="16"/>
                <w:szCs w:val="16"/>
              </w:rPr>
              <w:t xml:space="preserve">    </w:t>
            </w:r>
            <w:r w:rsidRPr="00AF4AE8">
              <w:rPr>
                <w:kern w:val="0"/>
                <w:sz w:val="16"/>
                <w:szCs w:val="16"/>
              </w:rPr>
              <w:t>计</w:t>
            </w:r>
          </w:p>
        </w:tc>
        <w:tc>
          <w:tcPr>
            <w:tcW w:w="1276"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10,997,857.60</w:t>
            </w:r>
          </w:p>
        </w:tc>
        <w:tc>
          <w:tcPr>
            <w:tcW w:w="113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10,211,049.60</w:t>
            </w:r>
          </w:p>
        </w:tc>
        <w:tc>
          <w:tcPr>
            <w:tcW w:w="992"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621,740.80</w:t>
            </w:r>
          </w:p>
        </w:tc>
        <w:tc>
          <w:tcPr>
            <w:tcW w:w="284"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709"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28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425"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993" w:type="dxa"/>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621,740.80</w:t>
            </w:r>
          </w:p>
        </w:tc>
        <w:tc>
          <w:tcPr>
            <w:tcW w:w="1249" w:type="dxa"/>
            <w:gridSpan w:val="3"/>
            <w:vAlign w:val="center"/>
          </w:tcPr>
          <w:p w:rsidR="00AD6639" w:rsidRPr="00AF4AE8" w:rsidRDefault="00AD6639" w:rsidP="001E6E2F">
            <w:pPr>
              <w:jc w:val="right"/>
              <w:rPr>
                <w:rFonts w:ascii="Times New Roman" w:hAnsi="Times New Roman"/>
                <w:color w:val="000000"/>
                <w:sz w:val="16"/>
                <w:szCs w:val="16"/>
              </w:rPr>
            </w:pPr>
            <w:r w:rsidRPr="00AF4AE8">
              <w:rPr>
                <w:rFonts w:ascii="Times New Roman" w:hAnsi="Times New Roman" w:hint="eastAsia"/>
                <w:color w:val="000000"/>
                <w:sz w:val="16"/>
                <w:szCs w:val="16"/>
              </w:rPr>
              <w:t>10,832,790.40</w:t>
            </w:r>
          </w:p>
        </w:tc>
      </w:tr>
    </w:tbl>
    <w:p w:rsidR="00AD6639" w:rsidRPr="00AF4AE8" w:rsidRDefault="00AD6639" w:rsidP="00AD6639">
      <w:pPr>
        <w:spacing w:line="360" w:lineRule="auto"/>
        <w:ind w:firstLine="420"/>
        <w:rPr>
          <w:rFonts w:ascii="宋体" w:hAnsi="宋体" w:cs="宋体"/>
        </w:rPr>
      </w:pPr>
      <w:r w:rsidRPr="00AF4AE8">
        <w:rPr>
          <w:rFonts w:ascii="宋体" w:hAnsi="宋体" w:cs="宋体"/>
        </w:rPr>
        <w:t>2</w:t>
      </w:r>
      <w:r w:rsidRPr="00AF4AE8">
        <w:rPr>
          <w:rFonts w:ascii="宋体" w:hAnsi="宋体" w:cs="宋体" w:hint="eastAsia"/>
        </w:rPr>
        <w:t>、重大公益项目大额支付</w:t>
      </w:r>
    </w:p>
    <w:tbl>
      <w:tblPr>
        <w:tblpPr w:leftFromText="180" w:rightFromText="180" w:vertAnchor="text" w:horzAnchor="margin" w:tblpXSpec="center" w:tblpY="149"/>
        <w:tblW w:w="0" w:type="auto"/>
        <w:tblBorders>
          <w:top w:val="single" w:sz="12" w:space="0" w:color="auto"/>
          <w:bottom w:val="single" w:sz="12" w:space="0" w:color="auto"/>
          <w:insideH w:val="dotted" w:sz="2" w:space="0" w:color="auto"/>
          <w:insideV w:val="dotted" w:sz="2" w:space="0" w:color="auto"/>
        </w:tblBorders>
        <w:tblLayout w:type="fixed"/>
        <w:tblLook w:val="0000"/>
      </w:tblPr>
      <w:tblGrid>
        <w:gridCol w:w="1526"/>
        <w:gridCol w:w="2551"/>
        <w:gridCol w:w="1276"/>
        <w:gridCol w:w="1134"/>
        <w:gridCol w:w="2035"/>
      </w:tblGrid>
      <w:tr w:rsidR="00AD6639" w:rsidRPr="00AF4AE8" w:rsidTr="001E6E2F">
        <w:trPr>
          <w:trHeight w:val="379"/>
          <w:tblHeader/>
        </w:trPr>
        <w:tc>
          <w:tcPr>
            <w:tcW w:w="1526"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项目名称</w:t>
            </w:r>
          </w:p>
        </w:tc>
        <w:tc>
          <w:tcPr>
            <w:tcW w:w="2551"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大额支付对象</w:t>
            </w:r>
          </w:p>
        </w:tc>
        <w:tc>
          <w:tcPr>
            <w:tcW w:w="1276"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支付金额</w:t>
            </w:r>
          </w:p>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（人民币元）</w:t>
            </w:r>
          </w:p>
        </w:tc>
        <w:tc>
          <w:tcPr>
            <w:tcW w:w="1134"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占</w:t>
            </w:r>
            <w:proofErr w:type="gramStart"/>
            <w:r w:rsidRPr="00AF4AE8">
              <w:rPr>
                <w:rFonts w:ascii="宋体" w:hAnsi="宋体" w:cs="宋体" w:hint="eastAsia"/>
                <w:kern w:val="0"/>
                <w:sz w:val="16"/>
                <w:szCs w:val="16"/>
              </w:rPr>
              <w:t>年度公益总支出比例</w:t>
            </w:r>
            <w:proofErr w:type="gramEnd"/>
          </w:p>
        </w:tc>
        <w:tc>
          <w:tcPr>
            <w:tcW w:w="2035" w:type="dxa"/>
            <w:vAlign w:val="center"/>
          </w:tcPr>
          <w:p w:rsidR="00AD6639" w:rsidRPr="00AF4AE8" w:rsidRDefault="00AD6639" w:rsidP="001E6E2F">
            <w:pPr>
              <w:widowControl/>
              <w:jc w:val="center"/>
              <w:rPr>
                <w:rFonts w:ascii="宋体" w:cs="宋体"/>
                <w:kern w:val="0"/>
                <w:sz w:val="16"/>
                <w:szCs w:val="16"/>
              </w:rPr>
            </w:pPr>
            <w:r w:rsidRPr="00AF4AE8">
              <w:rPr>
                <w:rFonts w:ascii="宋体" w:hAnsi="宋体" w:cs="宋体" w:hint="eastAsia"/>
                <w:kern w:val="0"/>
                <w:sz w:val="16"/>
                <w:szCs w:val="16"/>
              </w:rPr>
              <w:t>用途</w:t>
            </w:r>
          </w:p>
        </w:tc>
      </w:tr>
      <w:tr w:rsidR="00AD6639" w:rsidRPr="00AF4AE8" w:rsidTr="001E6E2F">
        <w:trPr>
          <w:trHeight w:val="339"/>
        </w:trPr>
        <w:tc>
          <w:tcPr>
            <w:tcW w:w="1526" w:type="dxa"/>
            <w:vAlign w:val="center"/>
          </w:tcPr>
          <w:p w:rsidR="00AD6639" w:rsidRPr="00AF4AE8" w:rsidRDefault="00AD6639" w:rsidP="001E6E2F">
            <w:pPr>
              <w:rPr>
                <w:rFonts w:cs="Calibri"/>
                <w:color w:val="000000"/>
                <w:sz w:val="16"/>
                <w:szCs w:val="16"/>
              </w:rPr>
            </w:pPr>
            <w:proofErr w:type="gramStart"/>
            <w:r w:rsidRPr="00AF4AE8">
              <w:rPr>
                <w:rFonts w:cs="Calibri"/>
                <w:color w:val="000000"/>
                <w:sz w:val="16"/>
                <w:szCs w:val="16"/>
              </w:rPr>
              <w:t>集善爱心</w:t>
            </w:r>
            <w:proofErr w:type="gramEnd"/>
            <w:r w:rsidRPr="00AF4AE8">
              <w:rPr>
                <w:rFonts w:cs="Calibri"/>
                <w:color w:val="000000"/>
                <w:sz w:val="16"/>
                <w:szCs w:val="16"/>
              </w:rPr>
              <w:t>书屋项目</w:t>
            </w:r>
          </w:p>
        </w:tc>
        <w:tc>
          <w:tcPr>
            <w:tcW w:w="2551" w:type="dxa"/>
            <w:vAlign w:val="center"/>
          </w:tcPr>
          <w:p w:rsidR="00AD6639" w:rsidRPr="00AF4AE8" w:rsidRDefault="00AD6639" w:rsidP="001E6E2F">
            <w:pPr>
              <w:jc w:val="center"/>
              <w:rPr>
                <w:rFonts w:ascii="宋体" w:hAnsi="宋体" w:cs="宋体"/>
                <w:color w:val="000000"/>
                <w:sz w:val="16"/>
                <w:szCs w:val="16"/>
              </w:rPr>
            </w:pPr>
            <w:r w:rsidRPr="00AF4AE8">
              <w:rPr>
                <w:rFonts w:hint="eastAsia"/>
                <w:color w:val="000000"/>
                <w:sz w:val="16"/>
                <w:szCs w:val="16"/>
              </w:rPr>
              <w:t>全省各项</w:t>
            </w:r>
            <w:proofErr w:type="gramStart"/>
            <w:r w:rsidRPr="00AF4AE8">
              <w:rPr>
                <w:rFonts w:hint="eastAsia"/>
                <w:color w:val="000000"/>
                <w:sz w:val="16"/>
                <w:szCs w:val="16"/>
              </w:rPr>
              <w:t>目实施</w:t>
            </w:r>
            <w:proofErr w:type="gramEnd"/>
            <w:r w:rsidRPr="00AF4AE8">
              <w:rPr>
                <w:rFonts w:hint="eastAsia"/>
                <w:color w:val="000000"/>
                <w:sz w:val="16"/>
                <w:szCs w:val="16"/>
              </w:rPr>
              <w:t>单位</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3,000,000.00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24.66%</w:t>
            </w:r>
          </w:p>
        </w:tc>
        <w:tc>
          <w:tcPr>
            <w:tcW w:w="2035" w:type="dxa"/>
            <w:vAlign w:val="center"/>
          </w:tcPr>
          <w:p w:rsidR="00AD6639" w:rsidRPr="00AF4AE8" w:rsidRDefault="00AD6639" w:rsidP="001E6E2F">
            <w:pPr>
              <w:jc w:val="left"/>
              <w:rPr>
                <w:rFonts w:ascii="宋体" w:hAnsi="宋体" w:cs="宋体"/>
                <w:color w:val="000000"/>
                <w:sz w:val="16"/>
                <w:szCs w:val="16"/>
              </w:rPr>
            </w:pPr>
            <w:r w:rsidRPr="00AF4AE8">
              <w:rPr>
                <w:rFonts w:hint="eastAsia"/>
                <w:color w:val="000000"/>
                <w:sz w:val="16"/>
                <w:szCs w:val="16"/>
              </w:rPr>
              <w:t>为集善爱心书屋捐赠图书</w:t>
            </w:r>
          </w:p>
        </w:tc>
      </w:tr>
      <w:tr w:rsidR="00AD6639" w:rsidRPr="00AF4AE8" w:rsidTr="001E6E2F">
        <w:trPr>
          <w:trHeight w:val="123"/>
        </w:trPr>
        <w:tc>
          <w:tcPr>
            <w:tcW w:w="1526"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学习卡项目</w:t>
            </w:r>
          </w:p>
        </w:tc>
        <w:tc>
          <w:tcPr>
            <w:tcW w:w="2551" w:type="dxa"/>
            <w:vAlign w:val="center"/>
          </w:tcPr>
          <w:p w:rsidR="00AD6639" w:rsidRPr="00AF4AE8" w:rsidRDefault="00AD6639" w:rsidP="001E6E2F">
            <w:pPr>
              <w:jc w:val="center"/>
              <w:rPr>
                <w:rFonts w:ascii="宋体" w:hAnsi="宋体" w:cs="宋体"/>
                <w:color w:val="000000"/>
                <w:sz w:val="16"/>
                <w:szCs w:val="16"/>
              </w:rPr>
            </w:pPr>
            <w:r w:rsidRPr="00AF4AE8">
              <w:rPr>
                <w:rFonts w:hint="eastAsia"/>
                <w:color w:val="000000"/>
                <w:sz w:val="16"/>
                <w:szCs w:val="16"/>
              </w:rPr>
              <w:t>全省各项</w:t>
            </w:r>
            <w:proofErr w:type="gramStart"/>
            <w:r w:rsidRPr="00AF4AE8">
              <w:rPr>
                <w:rFonts w:hint="eastAsia"/>
                <w:color w:val="000000"/>
                <w:sz w:val="16"/>
                <w:szCs w:val="16"/>
              </w:rPr>
              <w:t>目实施</w:t>
            </w:r>
            <w:proofErr w:type="gramEnd"/>
            <w:r w:rsidRPr="00AF4AE8">
              <w:rPr>
                <w:rFonts w:hint="eastAsia"/>
                <w:color w:val="000000"/>
                <w:sz w:val="16"/>
                <w:szCs w:val="16"/>
              </w:rPr>
              <w:t>单位</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1,500,000.00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12.33%</w:t>
            </w:r>
          </w:p>
        </w:tc>
        <w:tc>
          <w:tcPr>
            <w:tcW w:w="2035" w:type="dxa"/>
            <w:vAlign w:val="center"/>
          </w:tcPr>
          <w:p w:rsidR="00AD6639" w:rsidRPr="00AF4AE8" w:rsidRDefault="00AD6639" w:rsidP="001E6E2F">
            <w:pPr>
              <w:jc w:val="left"/>
              <w:rPr>
                <w:rFonts w:ascii="宋体" w:hAnsi="宋体" w:cs="宋体"/>
                <w:color w:val="000000"/>
                <w:sz w:val="16"/>
                <w:szCs w:val="16"/>
              </w:rPr>
            </w:pPr>
            <w:proofErr w:type="gramStart"/>
            <w:r w:rsidRPr="00AF4AE8">
              <w:rPr>
                <w:rFonts w:hint="eastAsia"/>
                <w:color w:val="000000"/>
                <w:sz w:val="16"/>
                <w:szCs w:val="16"/>
              </w:rPr>
              <w:t>资助正保</w:t>
            </w:r>
            <w:proofErr w:type="gramEnd"/>
            <w:r w:rsidRPr="00AF4AE8">
              <w:rPr>
                <w:rFonts w:hint="eastAsia"/>
                <w:color w:val="000000"/>
                <w:sz w:val="16"/>
                <w:szCs w:val="16"/>
              </w:rPr>
              <w:t>远程</w:t>
            </w:r>
            <w:proofErr w:type="gramStart"/>
            <w:r w:rsidRPr="00AF4AE8">
              <w:rPr>
                <w:rFonts w:hint="eastAsia"/>
                <w:color w:val="000000"/>
                <w:sz w:val="16"/>
                <w:szCs w:val="16"/>
              </w:rPr>
              <w:t>教育集善学习</w:t>
            </w:r>
            <w:proofErr w:type="gramEnd"/>
            <w:r w:rsidRPr="00AF4AE8">
              <w:rPr>
                <w:rFonts w:hint="eastAsia"/>
                <w:color w:val="000000"/>
                <w:sz w:val="16"/>
                <w:szCs w:val="16"/>
              </w:rPr>
              <w:t>卡</w:t>
            </w:r>
          </w:p>
        </w:tc>
      </w:tr>
      <w:tr w:rsidR="00AD6639" w:rsidRPr="00AF4AE8" w:rsidTr="001E6E2F">
        <w:trPr>
          <w:trHeight w:val="123"/>
        </w:trPr>
        <w:tc>
          <w:tcPr>
            <w:tcW w:w="1526"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图书捐赠项目</w:t>
            </w:r>
          </w:p>
        </w:tc>
        <w:tc>
          <w:tcPr>
            <w:tcW w:w="2551" w:type="dxa"/>
            <w:vAlign w:val="center"/>
          </w:tcPr>
          <w:p w:rsidR="00AD6639" w:rsidRPr="00AF4AE8" w:rsidRDefault="00AD6639" w:rsidP="001E6E2F">
            <w:pPr>
              <w:jc w:val="center"/>
              <w:rPr>
                <w:rFonts w:ascii="宋体" w:hAnsi="宋体" w:cs="宋体"/>
                <w:color w:val="000000"/>
                <w:sz w:val="16"/>
                <w:szCs w:val="16"/>
              </w:rPr>
            </w:pPr>
            <w:r w:rsidRPr="00AF4AE8">
              <w:rPr>
                <w:rFonts w:hint="eastAsia"/>
                <w:color w:val="000000"/>
                <w:sz w:val="16"/>
                <w:szCs w:val="16"/>
              </w:rPr>
              <w:t>全省各项</w:t>
            </w:r>
            <w:proofErr w:type="gramStart"/>
            <w:r w:rsidRPr="00AF4AE8">
              <w:rPr>
                <w:rFonts w:hint="eastAsia"/>
                <w:color w:val="000000"/>
                <w:sz w:val="16"/>
                <w:szCs w:val="16"/>
              </w:rPr>
              <w:t>目实施</w:t>
            </w:r>
            <w:proofErr w:type="gramEnd"/>
            <w:r w:rsidRPr="00AF4AE8">
              <w:rPr>
                <w:rFonts w:hint="eastAsia"/>
                <w:color w:val="000000"/>
                <w:sz w:val="16"/>
                <w:szCs w:val="16"/>
              </w:rPr>
              <w:t>单位</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1,009,694.60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8.30%</w:t>
            </w:r>
          </w:p>
        </w:tc>
        <w:tc>
          <w:tcPr>
            <w:tcW w:w="2035" w:type="dxa"/>
            <w:vAlign w:val="center"/>
          </w:tcPr>
          <w:p w:rsidR="00AD6639" w:rsidRPr="00AF4AE8" w:rsidRDefault="00AD6639" w:rsidP="001E6E2F">
            <w:pPr>
              <w:jc w:val="left"/>
              <w:rPr>
                <w:rFonts w:ascii="宋体" w:hAnsi="宋体" w:cs="宋体"/>
                <w:color w:val="000000"/>
                <w:sz w:val="16"/>
                <w:szCs w:val="16"/>
              </w:rPr>
            </w:pPr>
            <w:r w:rsidRPr="00AF4AE8">
              <w:rPr>
                <w:rFonts w:hint="eastAsia"/>
                <w:color w:val="000000"/>
                <w:sz w:val="16"/>
                <w:szCs w:val="16"/>
              </w:rPr>
              <w:t>为“我把世界告诉你项目”捐赠图书</w:t>
            </w:r>
          </w:p>
        </w:tc>
      </w:tr>
      <w:tr w:rsidR="00AD6639" w:rsidRPr="00AF4AE8" w:rsidTr="001E6E2F">
        <w:trPr>
          <w:trHeight w:val="123"/>
        </w:trPr>
        <w:tc>
          <w:tcPr>
            <w:tcW w:w="1526"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蜜</w:t>
            </w:r>
            <w:proofErr w:type="gramStart"/>
            <w:r w:rsidRPr="00AF4AE8">
              <w:rPr>
                <w:rFonts w:cs="Calibri"/>
                <w:color w:val="000000"/>
                <w:sz w:val="16"/>
                <w:szCs w:val="16"/>
              </w:rPr>
              <w:t>儿餐项目</w:t>
            </w:r>
            <w:proofErr w:type="gramEnd"/>
          </w:p>
        </w:tc>
        <w:tc>
          <w:tcPr>
            <w:tcW w:w="2551" w:type="dxa"/>
            <w:vAlign w:val="center"/>
          </w:tcPr>
          <w:p w:rsidR="00AD6639" w:rsidRPr="00AF4AE8" w:rsidRDefault="00AD6639" w:rsidP="001E6E2F">
            <w:pPr>
              <w:jc w:val="center"/>
              <w:rPr>
                <w:rFonts w:ascii="宋体" w:hAnsi="宋体" w:cs="宋体"/>
                <w:color w:val="000000"/>
                <w:sz w:val="16"/>
                <w:szCs w:val="16"/>
              </w:rPr>
            </w:pPr>
            <w:r w:rsidRPr="00AF4AE8">
              <w:rPr>
                <w:rFonts w:hint="eastAsia"/>
                <w:color w:val="000000"/>
                <w:sz w:val="16"/>
                <w:szCs w:val="16"/>
              </w:rPr>
              <w:t>全省各项</w:t>
            </w:r>
            <w:proofErr w:type="gramStart"/>
            <w:r w:rsidRPr="00AF4AE8">
              <w:rPr>
                <w:rFonts w:hint="eastAsia"/>
                <w:color w:val="000000"/>
                <w:sz w:val="16"/>
                <w:szCs w:val="16"/>
              </w:rPr>
              <w:t>目实施</w:t>
            </w:r>
            <w:proofErr w:type="gramEnd"/>
            <w:r w:rsidRPr="00AF4AE8">
              <w:rPr>
                <w:rFonts w:hint="eastAsia"/>
                <w:color w:val="000000"/>
                <w:sz w:val="16"/>
                <w:szCs w:val="16"/>
              </w:rPr>
              <w:t>单位</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8.22%</w:t>
            </w:r>
          </w:p>
        </w:tc>
        <w:tc>
          <w:tcPr>
            <w:tcW w:w="2035" w:type="dxa"/>
            <w:vAlign w:val="center"/>
          </w:tcPr>
          <w:p w:rsidR="00AD6639" w:rsidRPr="00AF4AE8" w:rsidRDefault="00AD6639" w:rsidP="001E6E2F">
            <w:pPr>
              <w:jc w:val="left"/>
              <w:rPr>
                <w:rFonts w:ascii="宋体" w:hAnsi="宋体" w:cs="宋体"/>
                <w:color w:val="000000"/>
                <w:sz w:val="16"/>
                <w:szCs w:val="16"/>
              </w:rPr>
            </w:pPr>
            <w:r w:rsidRPr="00AF4AE8">
              <w:rPr>
                <w:rFonts w:hint="eastAsia"/>
                <w:color w:val="000000"/>
                <w:sz w:val="16"/>
                <w:szCs w:val="16"/>
              </w:rPr>
              <w:t>为“集善如新儿童蜜儿餐”</w:t>
            </w:r>
            <w:r w:rsidRPr="00AF4AE8">
              <w:rPr>
                <w:rFonts w:hint="eastAsia"/>
                <w:color w:val="000000"/>
                <w:sz w:val="16"/>
                <w:szCs w:val="16"/>
              </w:rPr>
              <w:lastRenderedPageBreak/>
              <w:t>项目捐赠</w:t>
            </w:r>
            <w:proofErr w:type="gramStart"/>
            <w:r w:rsidRPr="00AF4AE8">
              <w:rPr>
                <w:rFonts w:hint="eastAsia"/>
                <w:color w:val="000000"/>
                <w:sz w:val="16"/>
                <w:szCs w:val="16"/>
              </w:rPr>
              <w:t>蜜儿餐</w:t>
            </w:r>
            <w:proofErr w:type="gramEnd"/>
          </w:p>
        </w:tc>
      </w:tr>
      <w:tr w:rsidR="00AD6639" w:rsidRPr="00AF4AE8" w:rsidTr="001E6E2F">
        <w:trPr>
          <w:trHeight w:val="123"/>
        </w:trPr>
        <w:tc>
          <w:tcPr>
            <w:tcW w:w="1526"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lastRenderedPageBreak/>
              <w:t>光明扶贫行动</w:t>
            </w:r>
          </w:p>
        </w:tc>
        <w:tc>
          <w:tcPr>
            <w:tcW w:w="2551" w:type="dxa"/>
            <w:vAlign w:val="center"/>
          </w:tcPr>
          <w:p w:rsidR="00AD6639" w:rsidRPr="00AF4AE8" w:rsidRDefault="00AD6639" w:rsidP="001E6E2F">
            <w:pPr>
              <w:jc w:val="center"/>
              <w:rPr>
                <w:rFonts w:ascii="宋体" w:hAnsi="宋体" w:cs="宋体"/>
                <w:color w:val="000000"/>
                <w:sz w:val="16"/>
                <w:szCs w:val="16"/>
              </w:rPr>
            </w:pPr>
            <w:proofErr w:type="gramStart"/>
            <w:r w:rsidRPr="00AF4AE8">
              <w:rPr>
                <w:rFonts w:hint="eastAsia"/>
                <w:color w:val="000000"/>
                <w:sz w:val="16"/>
                <w:szCs w:val="16"/>
              </w:rPr>
              <w:t>太原爱</w:t>
            </w:r>
            <w:proofErr w:type="gramEnd"/>
            <w:r w:rsidRPr="00AF4AE8">
              <w:rPr>
                <w:rFonts w:hint="eastAsia"/>
                <w:color w:val="000000"/>
                <w:sz w:val="16"/>
                <w:szCs w:val="16"/>
              </w:rPr>
              <w:t>尔眼科医院有限公司</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1,000,000.00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8.22%</w:t>
            </w:r>
          </w:p>
        </w:tc>
        <w:tc>
          <w:tcPr>
            <w:tcW w:w="2035" w:type="dxa"/>
            <w:vAlign w:val="center"/>
          </w:tcPr>
          <w:p w:rsidR="00AD6639" w:rsidRPr="00AF4AE8" w:rsidRDefault="00AD6639" w:rsidP="001E6E2F">
            <w:pPr>
              <w:jc w:val="left"/>
              <w:rPr>
                <w:rFonts w:ascii="宋体" w:hAnsi="宋体" w:cs="宋体"/>
                <w:color w:val="000000"/>
                <w:sz w:val="16"/>
                <w:szCs w:val="16"/>
              </w:rPr>
            </w:pPr>
            <w:r w:rsidRPr="00AF4AE8">
              <w:rPr>
                <w:rFonts w:hint="eastAsia"/>
                <w:color w:val="000000"/>
                <w:sz w:val="16"/>
                <w:szCs w:val="16"/>
              </w:rPr>
              <w:t>白内障患者的复明手术</w:t>
            </w:r>
          </w:p>
        </w:tc>
      </w:tr>
      <w:tr w:rsidR="00AD6639" w:rsidRPr="00AF4AE8" w:rsidTr="001E6E2F">
        <w:trPr>
          <w:trHeight w:val="123"/>
        </w:trPr>
        <w:tc>
          <w:tcPr>
            <w:tcW w:w="1526" w:type="dxa"/>
            <w:vAlign w:val="center"/>
          </w:tcPr>
          <w:p w:rsidR="00AD6639" w:rsidRPr="00AF4AE8" w:rsidRDefault="00AD6639" w:rsidP="001E6E2F">
            <w:pPr>
              <w:rPr>
                <w:rFonts w:cs="Calibri"/>
                <w:color w:val="000000"/>
                <w:sz w:val="16"/>
                <w:szCs w:val="16"/>
              </w:rPr>
            </w:pPr>
            <w:r w:rsidRPr="00AF4AE8">
              <w:rPr>
                <w:rFonts w:cs="Calibri"/>
                <w:color w:val="000000"/>
                <w:sz w:val="16"/>
                <w:szCs w:val="16"/>
              </w:rPr>
              <w:t>幸福同行假肢项目</w:t>
            </w:r>
          </w:p>
        </w:tc>
        <w:tc>
          <w:tcPr>
            <w:tcW w:w="2551" w:type="dxa"/>
            <w:vAlign w:val="center"/>
          </w:tcPr>
          <w:p w:rsidR="00AD6639" w:rsidRPr="00AF4AE8" w:rsidRDefault="00AD6639" w:rsidP="001E6E2F">
            <w:pPr>
              <w:jc w:val="center"/>
              <w:rPr>
                <w:rFonts w:ascii="宋体" w:hAnsi="宋体" w:cs="宋体"/>
                <w:color w:val="000000"/>
                <w:sz w:val="16"/>
                <w:szCs w:val="16"/>
              </w:rPr>
            </w:pPr>
            <w:r w:rsidRPr="00AF4AE8">
              <w:rPr>
                <w:rFonts w:hint="eastAsia"/>
                <w:color w:val="000000"/>
                <w:sz w:val="16"/>
                <w:szCs w:val="16"/>
              </w:rPr>
              <w:t>奥托博克（中国）工业有限公司</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1,010,792.00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8.31%</w:t>
            </w:r>
          </w:p>
        </w:tc>
        <w:tc>
          <w:tcPr>
            <w:tcW w:w="2035" w:type="dxa"/>
            <w:vAlign w:val="center"/>
          </w:tcPr>
          <w:p w:rsidR="00AD6639" w:rsidRPr="00AF4AE8" w:rsidRDefault="00AD6639" w:rsidP="001E6E2F">
            <w:pPr>
              <w:jc w:val="left"/>
              <w:rPr>
                <w:rFonts w:ascii="宋体" w:hAnsi="宋体" w:cs="宋体"/>
                <w:color w:val="000000"/>
                <w:sz w:val="16"/>
                <w:szCs w:val="16"/>
              </w:rPr>
            </w:pPr>
            <w:r w:rsidRPr="00AF4AE8">
              <w:rPr>
                <w:rFonts w:hint="eastAsia"/>
                <w:color w:val="000000"/>
                <w:sz w:val="16"/>
                <w:szCs w:val="16"/>
              </w:rPr>
              <w:t>为残疾人装配假肢</w:t>
            </w:r>
          </w:p>
        </w:tc>
      </w:tr>
      <w:tr w:rsidR="00AD6639" w:rsidRPr="00AF4AE8" w:rsidTr="001E6E2F">
        <w:trPr>
          <w:trHeight w:val="123"/>
        </w:trPr>
        <w:tc>
          <w:tcPr>
            <w:tcW w:w="1526" w:type="dxa"/>
            <w:vAlign w:val="center"/>
          </w:tcPr>
          <w:p w:rsidR="00AD6639" w:rsidRPr="00AF4AE8" w:rsidRDefault="00AD6639" w:rsidP="001E6E2F">
            <w:pPr>
              <w:rPr>
                <w:rFonts w:ascii="宋体" w:hAnsi="宋体" w:cs="宋体"/>
                <w:color w:val="000000"/>
                <w:sz w:val="16"/>
                <w:szCs w:val="16"/>
              </w:rPr>
            </w:pPr>
            <w:proofErr w:type="gramStart"/>
            <w:r w:rsidRPr="00AF4AE8">
              <w:rPr>
                <w:rFonts w:hint="eastAsia"/>
                <w:color w:val="000000"/>
                <w:sz w:val="16"/>
                <w:szCs w:val="16"/>
              </w:rPr>
              <w:t>衣恋假肢</w:t>
            </w:r>
            <w:proofErr w:type="gramEnd"/>
            <w:r w:rsidRPr="00AF4AE8">
              <w:rPr>
                <w:rFonts w:hint="eastAsia"/>
                <w:color w:val="000000"/>
                <w:sz w:val="16"/>
                <w:szCs w:val="16"/>
              </w:rPr>
              <w:t>项目</w:t>
            </w:r>
          </w:p>
        </w:tc>
        <w:tc>
          <w:tcPr>
            <w:tcW w:w="2551" w:type="dxa"/>
            <w:vAlign w:val="center"/>
          </w:tcPr>
          <w:p w:rsidR="00AD6639" w:rsidRPr="00AF4AE8" w:rsidRDefault="00AD6639" w:rsidP="001E6E2F">
            <w:pPr>
              <w:jc w:val="center"/>
              <w:rPr>
                <w:rFonts w:ascii="宋体" w:hAnsi="宋体" w:cs="宋体"/>
                <w:color w:val="000000"/>
                <w:sz w:val="16"/>
                <w:szCs w:val="16"/>
              </w:rPr>
            </w:pPr>
            <w:r w:rsidRPr="00AF4AE8">
              <w:rPr>
                <w:rFonts w:hint="eastAsia"/>
                <w:color w:val="000000"/>
                <w:sz w:val="16"/>
                <w:szCs w:val="16"/>
              </w:rPr>
              <w:t>奥托博克（中国）工业有限公司</w:t>
            </w: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980,000.00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8.06%</w:t>
            </w:r>
          </w:p>
        </w:tc>
        <w:tc>
          <w:tcPr>
            <w:tcW w:w="2035" w:type="dxa"/>
            <w:vAlign w:val="center"/>
          </w:tcPr>
          <w:p w:rsidR="00AD6639" w:rsidRPr="00AF4AE8" w:rsidRDefault="00AD6639" w:rsidP="001E6E2F">
            <w:pPr>
              <w:jc w:val="left"/>
              <w:rPr>
                <w:rFonts w:ascii="宋体" w:hAnsi="宋体" w:cs="宋体"/>
                <w:color w:val="000000"/>
                <w:sz w:val="16"/>
                <w:szCs w:val="16"/>
              </w:rPr>
            </w:pPr>
            <w:r w:rsidRPr="00AF4AE8">
              <w:rPr>
                <w:rFonts w:hint="eastAsia"/>
                <w:color w:val="000000"/>
                <w:sz w:val="16"/>
                <w:szCs w:val="16"/>
              </w:rPr>
              <w:t>为“幸福同行假肢”项目购买假肢</w:t>
            </w:r>
          </w:p>
        </w:tc>
      </w:tr>
      <w:tr w:rsidR="00AD6639" w:rsidRPr="00AF4AE8" w:rsidTr="001E6E2F">
        <w:trPr>
          <w:trHeight w:val="282"/>
        </w:trPr>
        <w:tc>
          <w:tcPr>
            <w:tcW w:w="1526" w:type="dxa"/>
            <w:vAlign w:val="center"/>
          </w:tcPr>
          <w:p w:rsidR="00AD6639" w:rsidRPr="00AF4AE8" w:rsidRDefault="00AD6639" w:rsidP="001E6E2F">
            <w:pPr>
              <w:widowControl/>
              <w:jc w:val="center"/>
              <w:rPr>
                <w:kern w:val="0"/>
                <w:sz w:val="16"/>
                <w:szCs w:val="16"/>
              </w:rPr>
            </w:pPr>
            <w:r w:rsidRPr="00AF4AE8">
              <w:rPr>
                <w:kern w:val="0"/>
                <w:sz w:val="16"/>
                <w:szCs w:val="16"/>
              </w:rPr>
              <w:t>合</w:t>
            </w:r>
            <w:r w:rsidRPr="00AF4AE8">
              <w:rPr>
                <w:kern w:val="0"/>
                <w:sz w:val="16"/>
                <w:szCs w:val="16"/>
              </w:rPr>
              <w:t xml:space="preserve">    </w:t>
            </w:r>
            <w:r w:rsidRPr="00AF4AE8">
              <w:rPr>
                <w:kern w:val="0"/>
                <w:sz w:val="16"/>
                <w:szCs w:val="16"/>
              </w:rPr>
              <w:t>计</w:t>
            </w:r>
          </w:p>
        </w:tc>
        <w:tc>
          <w:tcPr>
            <w:tcW w:w="2551" w:type="dxa"/>
            <w:vAlign w:val="center"/>
          </w:tcPr>
          <w:p w:rsidR="00AD6639" w:rsidRPr="00AF4AE8" w:rsidRDefault="00AD6639" w:rsidP="001E6E2F">
            <w:pPr>
              <w:widowControl/>
              <w:jc w:val="center"/>
              <w:rPr>
                <w:kern w:val="0"/>
                <w:sz w:val="16"/>
                <w:szCs w:val="16"/>
              </w:rPr>
            </w:pPr>
          </w:p>
        </w:tc>
        <w:tc>
          <w:tcPr>
            <w:tcW w:w="1276" w:type="dxa"/>
            <w:vAlign w:val="center"/>
          </w:tcPr>
          <w:p w:rsidR="00AD6639" w:rsidRPr="00AF4AE8" w:rsidRDefault="00AD6639" w:rsidP="001E6E2F">
            <w:pPr>
              <w:jc w:val="right"/>
              <w:rPr>
                <w:rFonts w:ascii="Times New Roman" w:hAnsi="Times New Roman"/>
                <w:sz w:val="16"/>
                <w:szCs w:val="16"/>
              </w:rPr>
            </w:pPr>
            <w:r w:rsidRPr="00AF4AE8">
              <w:rPr>
                <w:rFonts w:ascii="Times New Roman" w:hAnsi="Times New Roman"/>
                <w:sz w:val="16"/>
                <w:szCs w:val="16"/>
              </w:rPr>
              <w:t>9,500,486.60</w:t>
            </w:r>
          </w:p>
        </w:tc>
        <w:tc>
          <w:tcPr>
            <w:tcW w:w="1134" w:type="dxa"/>
            <w:vAlign w:val="center"/>
          </w:tcPr>
          <w:p w:rsidR="00AD6639" w:rsidRPr="00AF4AE8" w:rsidRDefault="00AD6639" w:rsidP="001E6E2F">
            <w:pPr>
              <w:jc w:val="center"/>
              <w:rPr>
                <w:rFonts w:ascii="Times New Roman" w:hAnsi="Times New Roman"/>
                <w:sz w:val="16"/>
                <w:szCs w:val="16"/>
              </w:rPr>
            </w:pPr>
            <w:r w:rsidRPr="00AF4AE8">
              <w:rPr>
                <w:rFonts w:ascii="Times New Roman" w:hAnsi="Times New Roman"/>
                <w:sz w:val="16"/>
                <w:szCs w:val="16"/>
              </w:rPr>
              <w:t>78.09%</w:t>
            </w:r>
          </w:p>
        </w:tc>
        <w:tc>
          <w:tcPr>
            <w:tcW w:w="2035" w:type="dxa"/>
            <w:vAlign w:val="center"/>
          </w:tcPr>
          <w:p w:rsidR="00AD6639" w:rsidRPr="00AF4AE8" w:rsidRDefault="00AD6639" w:rsidP="001E6E2F">
            <w:pPr>
              <w:widowControl/>
              <w:jc w:val="center"/>
              <w:rPr>
                <w:kern w:val="0"/>
                <w:sz w:val="16"/>
                <w:szCs w:val="16"/>
              </w:rPr>
            </w:pPr>
          </w:p>
        </w:tc>
      </w:tr>
    </w:tbl>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关联方关系及关联方交易的说明</w:t>
      </w:r>
    </w:p>
    <w:p w:rsidR="00AD6639" w:rsidRPr="00AF4AE8" w:rsidRDefault="00AD6639" w:rsidP="00AD6639">
      <w:pPr>
        <w:tabs>
          <w:tab w:val="decimal" w:pos="6094"/>
          <w:tab w:val="left" w:pos="6648"/>
        </w:tabs>
        <w:spacing w:line="520" w:lineRule="exact"/>
        <w:ind w:firstLineChars="200" w:firstLine="420"/>
        <w:rPr>
          <w:rFonts w:cs="宋体" w:hint="eastAsia"/>
          <w:bCs/>
        </w:rPr>
      </w:pPr>
      <w:r w:rsidRPr="00AF4AE8">
        <w:rPr>
          <w:rFonts w:cs="宋体" w:hint="eastAsia"/>
          <w:bCs/>
        </w:rPr>
        <w:t>本基金会无关联方关系及关联方交易。</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hint="eastAsia"/>
          <w:b/>
          <w:szCs w:val="21"/>
        </w:rPr>
      </w:pPr>
      <w:r w:rsidRPr="007A3C59">
        <w:rPr>
          <w:rFonts w:ascii="Times New Roman" w:hAnsi="Times New Roman" w:hint="eastAsia"/>
          <w:b/>
          <w:szCs w:val="21"/>
        </w:rPr>
        <w:t>限定性净资产转为非限定性净资产</w:t>
      </w:r>
    </w:p>
    <w:p w:rsidR="00AD6639" w:rsidRPr="00AF4AE8" w:rsidRDefault="00AD6639" w:rsidP="00AD6639">
      <w:pPr>
        <w:tabs>
          <w:tab w:val="decimal" w:pos="851"/>
          <w:tab w:val="left" w:pos="6648"/>
        </w:tabs>
        <w:spacing w:line="520" w:lineRule="exact"/>
        <w:ind w:left="420"/>
        <w:rPr>
          <w:rFonts w:cs="宋体" w:hint="eastAsia"/>
        </w:rPr>
      </w:pPr>
      <w:r w:rsidRPr="00AF4AE8">
        <w:rPr>
          <w:rFonts w:cs="宋体" w:hint="eastAsia"/>
        </w:rPr>
        <w:t>无。</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hint="eastAsia"/>
          <w:b/>
          <w:szCs w:val="21"/>
        </w:rPr>
      </w:pPr>
      <w:r w:rsidRPr="007A3C59">
        <w:rPr>
          <w:rFonts w:ascii="Times New Roman" w:hAnsi="Times New Roman" w:hint="eastAsia"/>
          <w:b/>
          <w:szCs w:val="21"/>
        </w:rPr>
        <w:t>净资产变动额</w:t>
      </w:r>
    </w:p>
    <w:p w:rsidR="00AD6639" w:rsidRPr="00AF4AE8" w:rsidRDefault="00AD6639" w:rsidP="00AD6639">
      <w:pPr>
        <w:tabs>
          <w:tab w:val="decimal" w:pos="6094"/>
          <w:tab w:val="left" w:pos="6648"/>
        </w:tabs>
        <w:spacing w:line="520" w:lineRule="exact"/>
        <w:ind w:firstLineChars="200" w:firstLine="420"/>
        <w:rPr>
          <w:rFonts w:ascii="宋体" w:hAnsi="宋体" w:cs="宋体" w:hint="eastAsia"/>
        </w:rPr>
      </w:pPr>
      <w:r w:rsidRPr="00AF4AE8">
        <w:rPr>
          <w:rFonts w:ascii="宋体" w:hAnsi="宋体" w:cs="宋体"/>
        </w:rPr>
        <w:t>201</w:t>
      </w:r>
      <w:r w:rsidRPr="00AF4AE8">
        <w:rPr>
          <w:rFonts w:ascii="宋体" w:hAnsi="宋体" w:cs="宋体" w:hint="eastAsia"/>
        </w:rPr>
        <w:t>8年度净资产变动额为874,027.07元。收入合计</w:t>
      </w:r>
      <w:r w:rsidRPr="00AF4AE8">
        <w:rPr>
          <w:rFonts w:ascii="宋体" w:hAnsi="宋体" w:cs="宋体"/>
        </w:rPr>
        <w:t>15,422,920.54</w:t>
      </w:r>
      <w:r w:rsidRPr="00AF4AE8">
        <w:rPr>
          <w:rFonts w:ascii="宋体" w:hAnsi="宋体" w:cs="宋体" w:hint="eastAsia"/>
        </w:rPr>
        <w:t>元</w:t>
      </w:r>
      <w:r w:rsidRPr="00AF4AE8">
        <w:rPr>
          <w:rFonts w:ascii="宋体" w:hAnsi="宋体" w:cs="宋体"/>
        </w:rPr>
        <w:t xml:space="preserve">, </w:t>
      </w:r>
      <w:r w:rsidRPr="00AF4AE8">
        <w:rPr>
          <w:rFonts w:ascii="宋体" w:hAnsi="宋体" w:cs="宋体" w:hint="eastAsia"/>
        </w:rPr>
        <w:t>费用合计14,524,117.27元，调整2017年度净资产24,776.20元。净资产变动</w:t>
      </w:r>
      <w:proofErr w:type="gramStart"/>
      <w:r w:rsidRPr="00AF4AE8">
        <w:rPr>
          <w:rFonts w:ascii="宋体" w:hAnsi="宋体" w:cs="宋体" w:hint="eastAsia"/>
        </w:rPr>
        <w:t>额具体</w:t>
      </w:r>
      <w:proofErr w:type="gramEnd"/>
      <w:r w:rsidRPr="00AF4AE8">
        <w:rPr>
          <w:rFonts w:ascii="宋体" w:hAnsi="宋体" w:cs="宋体" w:hint="eastAsia"/>
        </w:rPr>
        <w:t>情况如下：</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182"/>
        <w:gridCol w:w="2745"/>
        <w:gridCol w:w="1569"/>
        <w:gridCol w:w="1570"/>
        <w:gridCol w:w="1456"/>
      </w:tblGrid>
      <w:tr w:rsidR="00AD6639" w:rsidRPr="00AF4AE8" w:rsidTr="001E6E2F">
        <w:trPr>
          <w:trHeight w:val="327"/>
        </w:trPr>
        <w:tc>
          <w:tcPr>
            <w:tcW w:w="3927" w:type="dxa"/>
            <w:gridSpan w:val="2"/>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项目</w:t>
            </w:r>
          </w:p>
        </w:tc>
        <w:tc>
          <w:tcPr>
            <w:tcW w:w="1569"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2018年报表数据</w:t>
            </w:r>
          </w:p>
        </w:tc>
        <w:tc>
          <w:tcPr>
            <w:tcW w:w="1570"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2018年调整后数据</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说明</w:t>
            </w:r>
          </w:p>
        </w:tc>
      </w:tr>
      <w:tr w:rsidR="00AD6639" w:rsidRPr="00AF4AE8" w:rsidTr="001E6E2F">
        <w:trPr>
          <w:trHeight w:val="291"/>
        </w:trPr>
        <w:tc>
          <w:tcPr>
            <w:tcW w:w="1182" w:type="dxa"/>
            <w:vMerge w:val="restart"/>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期初净资产</w:t>
            </w: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非限定性净资产</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9,343,675.95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9,918,899.75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调增575,223.80 </w:t>
            </w:r>
          </w:p>
        </w:tc>
      </w:tr>
      <w:tr w:rsidR="00AD6639" w:rsidRPr="00AF4AE8" w:rsidTr="001E6E2F">
        <w:trPr>
          <w:trHeight w:val="394"/>
        </w:trPr>
        <w:tc>
          <w:tcPr>
            <w:tcW w:w="1182" w:type="dxa"/>
            <w:vMerge/>
            <w:vAlign w:val="center"/>
          </w:tcPr>
          <w:p w:rsidR="00AD6639" w:rsidRPr="00AF4AE8" w:rsidRDefault="00AD6639" w:rsidP="001E6E2F">
            <w:pPr>
              <w:widowControl/>
              <w:jc w:val="left"/>
              <w:rPr>
                <w:rFonts w:ascii="宋体" w:hAnsi="宋体" w:cs="宋体"/>
                <w:color w:val="000000"/>
                <w:kern w:val="0"/>
                <w:sz w:val="16"/>
                <w:szCs w:val="16"/>
              </w:rPr>
            </w:pP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限定性净资产</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35,379,896.73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34,779,896.73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调减600,000.00 </w:t>
            </w:r>
          </w:p>
        </w:tc>
      </w:tr>
      <w:tr w:rsidR="00AD6639" w:rsidRPr="00AF4AE8" w:rsidTr="001E6E2F">
        <w:trPr>
          <w:trHeight w:val="273"/>
        </w:trPr>
        <w:tc>
          <w:tcPr>
            <w:tcW w:w="1182" w:type="dxa"/>
            <w:vMerge/>
            <w:vAlign w:val="center"/>
          </w:tcPr>
          <w:p w:rsidR="00AD6639" w:rsidRPr="00AF4AE8" w:rsidRDefault="00AD6639" w:rsidP="001E6E2F">
            <w:pPr>
              <w:widowControl/>
              <w:jc w:val="left"/>
              <w:rPr>
                <w:rFonts w:ascii="宋体" w:hAnsi="宋体" w:cs="宋体"/>
                <w:color w:val="000000"/>
                <w:kern w:val="0"/>
                <w:sz w:val="16"/>
                <w:szCs w:val="16"/>
              </w:rPr>
            </w:pP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44,723,572.68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44,698,796.48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调减24,776.20 </w:t>
            </w:r>
          </w:p>
        </w:tc>
      </w:tr>
      <w:tr w:rsidR="00AD6639" w:rsidRPr="00AF4AE8" w:rsidTr="001E6E2F">
        <w:trPr>
          <w:trHeight w:val="367"/>
        </w:trPr>
        <w:tc>
          <w:tcPr>
            <w:tcW w:w="1182"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本期收入</w:t>
            </w: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15,422,920.54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15,422,920.54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AD6639" w:rsidRPr="00AF4AE8" w:rsidTr="001E6E2F">
        <w:trPr>
          <w:trHeight w:val="273"/>
        </w:trPr>
        <w:tc>
          <w:tcPr>
            <w:tcW w:w="1182" w:type="dxa"/>
            <w:vMerge w:val="restart"/>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本期支出</w:t>
            </w: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业务活动成本</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13,513,545.18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13,513,545.18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AD6639" w:rsidRPr="00AF4AE8" w:rsidTr="001E6E2F">
        <w:trPr>
          <w:trHeight w:val="363"/>
        </w:trPr>
        <w:tc>
          <w:tcPr>
            <w:tcW w:w="1182" w:type="dxa"/>
            <w:vMerge/>
            <w:vAlign w:val="center"/>
          </w:tcPr>
          <w:p w:rsidR="00AD6639" w:rsidRPr="00AF4AE8" w:rsidRDefault="00AD6639" w:rsidP="001E6E2F">
            <w:pPr>
              <w:widowControl/>
              <w:jc w:val="left"/>
              <w:rPr>
                <w:rFonts w:ascii="宋体" w:hAnsi="宋体" w:cs="宋体"/>
                <w:color w:val="000000"/>
                <w:kern w:val="0"/>
                <w:sz w:val="16"/>
                <w:szCs w:val="16"/>
              </w:rPr>
            </w:pP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管理费用</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1,010,572.09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1,010,572.09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AD6639" w:rsidRPr="00AF4AE8" w:rsidTr="001E6E2F">
        <w:trPr>
          <w:trHeight w:val="283"/>
        </w:trPr>
        <w:tc>
          <w:tcPr>
            <w:tcW w:w="1182" w:type="dxa"/>
            <w:vMerge/>
            <w:vAlign w:val="center"/>
          </w:tcPr>
          <w:p w:rsidR="00AD6639" w:rsidRPr="00AF4AE8" w:rsidRDefault="00AD6639" w:rsidP="001E6E2F">
            <w:pPr>
              <w:widowControl/>
              <w:jc w:val="left"/>
              <w:rPr>
                <w:rFonts w:ascii="宋体" w:hAnsi="宋体" w:cs="宋体"/>
                <w:color w:val="000000"/>
                <w:kern w:val="0"/>
                <w:sz w:val="16"/>
                <w:szCs w:val="16"/>
              </w:rPr>
            </w:pP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14,524,117.27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14,524,117.27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AD6639" w:rsidRPr="00AF4AE8" w:rsidTr="001E6E2F">
        <w:trPr>
          <w:trHeight w:val="245"/>
        </w:trPr>
        <w:tc>
          <w:tcPr>
            <w:tcW w:w="1182" w:type="dxa"/>
            <w:vMerge w:val="restart"/>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期末净资产 </w:t>
            </w: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非限定性净资产</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9,542,562.90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9,542,562.90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AD6639" w:rsidRPr="00AF4AE8" w:rsidTr="001E6E2F">
        <w:trPr>
          <w:trHeight w:val="349"/>
        </w:trPr>
        <w:tc>
          <w:tcPr>
            <w:tcW w:w="1182" w:type="dxa"/>
            <w:vMerge/>
            <w:vAlign w:val="center"/>
          </w:tcPr>
          <w:p w:rsidR="00AD6639" w:rsidRPr="00AF4AE8" w:rsidRDefault="00AD6639" w:rsidP="001E6E2F">
            <w:pPr>
              <w:widowControl/>
              <w:jc w:val="left"/>
              <w:rPr>
                <w:rFonts w:ascii="宋体" w:hAnsi="宋体" w:cs="宋体"/>
                <w:color w:val="000000"/>
                <w:kern w:val="0"/>
                <w:sz w:val="16"/>
                <w:szCs w:val="16"/>
              </w:rPr>
            </w:pP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限定性净资产</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36,055,036.85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36,055,036.85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AD6639" w:rsidRPr="00AF4AE8" w:rsidTr="001E6E2F">
        <w:trPr>
          <w:trHeight w:val="269"/>
        </w:trPr>
        <w:tc>
          <w:tcPr>
            <w:tcW w:w="1182" w:type="dxa"/>
            <w:vMerge/>
            <w:vAlign w:val="center"/>
          </w:tcPr>
          <w:p w:rsidR="00AD6639" w:rsidRPr="00AF4AE8" w:rsidRDefault="00AD6639" w:rsidP="001E6E2F">
            <w:pPr>
              <w:widowControl/>
              <w:jc w:val="left"/>
              <w:rPr>
                <w:rFonts w:ascii="宋体" w:hAnsi="宋体" w:cs="宋体"/>
                <w:color w:val="000000"/>
                <w:kern w:val="0"/>
                <w:sz w:val="16"/>
                <w:szCs w:val="16"/>
              </w:rPr>
            </w:pPr>
          </w:p>
        </w:tc>
        <w:tc>
          <w:tcPr>
            <w:tcW w:w="274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56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45,597,599.75 </w:t>
            </w:r>
          </w:p>
        </w:tc>
        <w:tc>
          <w:tcPr>
            <w:tcW w:w="1570"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color w:val="000000"/>
                <w:kern w:val="0"/>
                <w:sz w:val="16"/>
                <w:szCs w:val="16"/>
              </w:rPr>
              <w:t xml:space="preserve">    45,597,599.75 </w:t>
            </w:r>
          </w:p>
        </w:tc>
        <w:tc>
          <w:tcPr>
            <w:tcW w:w="145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bl>
    <w:p w:rsidR="00AD6639" w:rsidRPr="00AF4AE8" w:rsidRDefault="00AD6639" w:rsidP="00AD6639">
      <w:pPr>
        <w:tabs>
          <w:tab w:val="decimal" w:pos="6094"/>
          <w:tab w:val="left" w:pos="6648"/>
        </w:tabs>
        <w:spacing w:line="520" w:lineRule="exact"/>
        <w:ind w:firstLineChars="200" w:firstLine="420"/>
        <w:rPr>
          <w:rFonts w:ascii="宋体" w:hAnsi="宋体" w:cs="宋体"/>
        </w:rPr>
      </w:pPr>
      <w:r w:rsidRPr="00AF4AE8">
        <w:rPr>
          <w:rFonts w:ascii="宋体" w:hAnsi="宋体" w:cs="宋体" w:hint="eastAsia"/>
        </w:rPr>
        <w:t>（1）期初净资产中非限定性净资产调整金额575,223.80元，具体情况如下：</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215"/>
        <w:gridCol w:w="3017"/>
        <w:gridCol w:w="1416"/>
        <w:gridCol w:w="1437"/>
        <w:gridCol w:w="1437"/>
      </w:tblGrid>
      <w:tr w:rsidR="00AD6639" w:rsidRPr="00AF4AE8" w:rsidTr="001E6E2F">
        <w:trPr>
          <w:trHeight w:val="384"/>
        </w:trPr>
        <w:tc>
          <w:tcPr>
            <w:tcW w:w="121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凭证号</w:t>
            </w:r>
          </w:p>
        </w:tc>
        <w:tc>
          <w:tcPr>
            <w:tcW w:w="3017"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调整期初非限定性净资产情况</w:t>
            </w:r>
          </w:p>
        </w:tc>
        <w:tc>
          <w:tcPr>
            <w:tcW w:w="141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净资产调增</w:t>
            </w:r>
          </w:p>
        </w:tc>
        <w:tc>
          <w:tcPr>
            <w:tcW w:w="1437"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净资产调减</w:t>
            </w:r>
          </w:p>
        </w:tc>
        <w:tc>
          <w:tcPr>
            <w:tcW w:w="1437"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非限定性净资产</w:t>
            </w:r>
          </w:p>
        </w:tc>
      </w:tr>
      <w:tr w:rsidR="00AD6639" w:rsidRPr="00AF4AE8" w:rsidTr="001E6E2F">
        <w:trPr>
          <w:trHeight w:val="404"/>
        </w:trPr>
        <w:tc>
          <w:tcPr>
            <w:tcW w:w="121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2017结转</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9,343,675.95</w:t>
            </w:r>
          </w:p>
        </w:tc>
      </w:tr>
      <w:tr w:rsidR="00AD6639" w:rsidRPr="00AF4AE8" w:rsidTr="001E6E2F">
        <w:trPr>
          <w:trHeight w:val="268"/>
        </w:trPr>
        <w:tc>
          <w:tcPr>
            <w:tcW w:w="1215"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2018.02-16</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付张凯英2013-2016目标责任奖</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20,000.00</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358"/>
        </w:trPr>
        <w:tc>
          <w:tcPr>
            <w:tcW w:w="1215"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2018.03-31</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移动硬盘管理费用转固定资产</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850.00</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292"/>
        </w:trPr>
        <w:tc>
          <w:tcPr>
            <w:tcW w:w="1215"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2018.03-32</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补提2017.07-2017.12移动硬盘折旧</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80.76</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255"/>
        </w:trPr>
        <w:tc>
          <w:tcPr>
            <w:tcW w:w="1215"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2018.08-37</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更正2017年12月130号凭证</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600,000.00</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342"/>
        </w:trPr>
        <w:tc>
          <w:tcPr>
            <w:tcW w:w="1215"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2018.11-53</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补缴以前年度劳务费个税（2013-2017）</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5,547.44</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277"/>
        </w:trPr>
        <w:tc>
          <w:tcPr>
            <w:tcW w:w="1215"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2018.12-106</w:t>
            </w:r>
          </w:p>
        </w:tc>
        <w:tc>
          <w:tcPr>
            <w:tcW w:w="3017"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更正2018年8月36号凭证</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-2.00</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239"/>
        </w:trPr>
        <w:tc>
          <w:tcPr>
            <w:tcW w:w="121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调整后数据</w:t>
            </w:r>
          </w:p>
        </w:tc>
        <w:tc>
          <w:tcPr>
            <w:tcW w:w="3017"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600,850.00</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25,626.20</w:t>
            </w:r>
          </w:p>
        </w:tc>
        <w:tc>
          <w:tcPr>
            <w:tcW w:w="1437"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9,918,899.75</w:t>
            </w:r>
          </w:p>
        </w:tc>
      </w:tr>
    </w:tbl>
    <w:p w:rsidR="00AD6639" w:rsidRPr="00AF4AE8" w:rsidRDefault="00AD6639" w:rsidP="00AD6639">
      <w:pPr>
        <w:tabs>
          <w:tab w:val="decimal" w:pos="6094"/>
          <w:tab w:val="left" w:pos="6648"/>
        </w:tabs>
        <w:spacing w:line="520" w:lineRule="exact"/>
        <w:ind w:firstLineChars="200" w:firstLine="420"/>
        <w:rPr>
          <w:rFonts w:ascii="宋体" w:hAnsi="宋体" w:cs="宋体"/>
        </w:rPr>
      </w:pPr>
      <w:r w:rsidRPr="00AF4AE8">
        <w:rPr>
          <w:rFonts w:ascii="宋体" w:hAnsi="宋体" w:cs="宋体" w:hint="eastAsia"/>
        </w:rPr>
        <w:t>（2）期初净资产中限定性净资产调整金额-600,000.00元，具体情况如下：</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250"/>
        <w:gridCol w:w="2972"/>
        <w:gridCol w:w="1416"/>
        <w:gridCol w:w="1399"/>
        <w:gridCol w:w="1485"/>
      </w:tblGrid>
      <w:tr w:rsidR="00AD6639" w:rsidRPr="00AF4AE8" w:rsidTr="001E6E2F">
        <w:trPr>
          <w:trHeight w:val="273"/>
        </w:trPr>
        <w:tc>
          <w:tcPr>
            <w:tcW w:w="1250"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lastRenderedPageBreak/>
              <w:t>凭证号</w:t>
            </w:r>
          </w:p>
        </w:tc>
        <w:tc>
          <w:tcPr>
            <w:tcW w:w="2972"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调整期初限定性净资产情况</w:t>
            </w:r>
          </w:p>
        </w:tc>
        <w:tc>
          <w:tcPr>
            <w:tcW w:w="1416"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净资产调增</w:t>
            </w:r>
          </w:p>
        </w:tc>
        <w:tc>
          <w:tcPr>
            <w:tcW w:w="1399"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净资产调减</w:t>
            </w:r>
          </w:p>
        </w:tc>
        <w:tc>
          <w:tcPr>
            <w:tcW w:w="1485"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限定性净资产</w:t>
            </w:r>
          </w:p>
        </w:tc>
      </w:tr>
      <w:tr w:rsidR="00AD6639" w:rsidRPr="00AF4AE8" w:rsidTr="001E6E2F">
        <w:trPr>
          <w:trHeight w:val="227"/>
        </w:trPr>
        <w:tc>
          <w:tcPr>
            <w:tcW w:w="1250"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2017结转</w:t>
            </w:r>
          </w:p>
        </w:tc>
        <w:tc>
          <w:tcPr>
            <w:tcW w:w="2972" w:type="dxa"/>
            <w:noWrap/>
            <w:vAlign w:val="center"/>
          </w:tcPr>
          <w:p w:rsidR="00AD6639" w:rsidRPr="00AF4AE8" w:rsidRDefault="00AD6639" w:rsidP="001E6E2F">
            <w:pPr>
              <w:widowControl/>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p>
        </w:tc>
        <w:tc>
          <w:tcPr>
            <w:tcW w:w="139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c>
          <w:tcPr>
            <w:tcW w:w="1485"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35,379,896.73</w:t>
            </w:r>
          </w:p>
        </w:tc>
      </w:tr>
      <w:tr w:rsidR="00AD6639" w:rsidRPr="00AF4AE8" w:rsidTr="001E6E2F">
        <w:trPr>
          <w:trHeight w:val="345"/>
        </w:trPr>
        <w:tc>
          <w:tcPr>
            <w:tcW w:w="1250" w:type="dxa"/>
            <w:noWrap/>
            <w:vAlign w:val="center"/>
          </w:tcPr>
          <w:p w:rsidR="00AD6639" w:rsidRPr="00AF4AE8" w:rsidRDefault="00AD663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2018.08-37</w:t>
            </w:r>
          </w:p>
        </w:tc>
        <w:tc>
          <w:tcPr>
            <w:tcW w:w="2972" w:type="dxa"/>
            <w:noWrap/>
            <w:vAlign w:val="center"/>
          </w:tcPr>
          <w:p w:rsidR="00AD6639" w:rsidRPr="00AF4AE8" w:rsidRDefault="00AD6639" w:rsidP="001E6E2F">
            <w:pPr>
              <w:widowControl/>
              <w:rPr>
                <w:rFonts w:ascii="宋体" w:hAnsi="宋体" w:cs="宋体"/>
                <w:color w:val="000000"/>
                <w:kern w:val="0"/>
                <w:sz w:val="16"/>
                <w:szCs w:val="16"/>
              </w:rPr>
            </w:pPr>
            <w:r w:rsidRPr="00AF4AE8">
              <w:rPr>
                <w:rFonts w:ascii="宋体" w:hAnsi="宋体" w:cs="宋体" w:hint="eastAsia"/>
                <w:color w:val="000000"/>
                <w:kern w:val="0"/>
                <w:sz w:val="16"/>
                <w:szCs w:val="16"/>
              </w:rPr>
              <w:t>更正2017年12月130号凭证</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p>
        </w:tc>
        <w:tc>
          <w:tcPr>
            <w:tcW w:w="139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600,000.00</w:t>
            </w:r>
          </w:p>
        </w:tc>
        <w:tc>
          <w:tcPr>
            <w:tcW w:w="1485"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 xml:space="preserve">　</w:t>
            </w:r>
          </w:p>
        </w:tc>
      </w:tr>
      <w:tr w:rsidR="00AD6639" w:rsidRPr="00AF4AE8" w:rsidTr="001E6E2F">
        <w:trPr>
          <w:trHeight w:val="264"/>
        </w:trPr>
        <w:tc>
          <w:tcPr>
            <w:tcW w:w="1250" w:type="dxa"/>
            <w:noWrap/>
            <w:vAlign w:val="center"/>
          </w:tcPr>
          <w:p w:rsidR="00AD6639" w:rsidRPr="00AF4AE8" w:rsidRDefault="00AD663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调整后数据</w:t>
            </w:r>
          </w:p>
        </w:tc>
        <w:tc>
          <w:tcPr>
            <w:tcW w:w="2972" w:type="dxa"/>
            <w:noWrap/>
            <w:vAlign w:val="center"/>
          </w:tcPr>
          <w:p w:rsidR="00AD6639" w:rsidRPr="00AF4AE8" w:rsidRDefault="00AD6639" w:rsidP="001E6E2F">
            <w:pPr>
              <w:widowControl/>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416" w:type="dxa"/>
            <w:noWrap/>
            <w:vAlign w:val="center"/>
          </w:tcPr>
          <w:p w:rsidR="00AD6639" w:rsidRPr="00AF4AE8" w:rsidRDefault="00AD6639" w:rsidP="001E6E2F">
            <w:pPr>
              <w:widowControl/>
              <w:jc w:val="right"/>
              <w:rPr>
                <w:rFonts w:ascii="Times New Roman" w:hAnsi="Times New Roman"/>
                <w:color w:val="000000"/>
                <w:kern w:val="0"/>
                <w:sz w:val="16"/>
                <w:szCs w:val="16"/>
              </w:rPr>
            </w:pPr>
          </w:p>
        </w:tc>
        <w:tc>
          <w:tcPr>
            <w:tcW w:w="1399"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600,000.00</w:t>
            </w:r>
          </w:p>
        </w:tc>
        <w:tc>
          <w:tcPr>
            <w:tcW w:w="1485" w:type="dxa"/>
            <w:noWrap/>
            <w:vAlign w:val="center"/>
          </w:tcPr>
          <w:p w:rsidR="00AD6639" w:rsidRPr="00AF4AE8" w:rsidRDefault="00AD6639" w:rsidP="001E6E2F">
            <w:pPr>
              <w:widowControl/>
              <w:jc w:val="right"/>
              <w:rPr>
                <w:rFonts w:ascii="Times New Roman" w:hAnsi="Times New Roman"/>
                <w:color w:val="000000"/>
                <w:kern w:val="0"/>
                <w:sz w:val="16"/>
                <w:szCs w:val="16"/>
              </w:rPr>
            </w:pPr>
            <w:r w:rsidRPr="00AF4AE8">
              <w:rPr>
                <w:rFonts w:ascii="Times New Roman" w:hAnsi="Times New Roman" w:hint="eastAsia"/>
                <w:color w:val="000000"/>
                <w:kern w:val="0"/>
                <w:sz w:val="16"/>
                <w:szCs w:val="16"/>
              </w:rPr>
              <w:t>34,779,896.73</w:t>
            </w:r>
          </w:p>
        </w:tc>
      </w:tr>
    </w:tbl>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资产提供者设置了时间或用途限制的相关资产情况的说明</w:t>
      </w:r>
    </w:p>
    <w:p w:rsidR="00AD6639" w:rsidRPr="00AF4AE8" w:rsidRDefault="00AD6639" w:rsidP="00AD6639">
      <w:pPr>
        <w:tabs>
          <w:tab w:val="decimal" w:pos="6094"/>
          <w:tab w:val="left" w:pos="6648"/>
        </w:tabs>
        <w:spacing w:line="520" w:lineRule="exact"/>
        <w:ind w:firstLineChars="200" w:firstLine="420"/>
        <w:rPr>
          <w:rFonts w:cs="宋体" w:hint="eastAsia"/>
        </w:rPr>
      </w:pPr>
      <w:r w:rsidRPr="00AF4AE8">
        <w:rPr>
          <w:rFonts w:cs="宋体" w:hint="eastAsia"/>
        </w:rPr>
        <w:t>本基金会无资产提供者设置了时间或用途限制的相关资产。</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受托代理业务情况的说明</w:t>
      </w:r>
    </w:p>
    <w:p w:rsidR="00AD6639" w:rsidRPr="00AF4AE8" w:rsidRDefault="00AD6639" w:rsidP="00AD6639">
      <w:pPr>
        <w:tabs>
          <w:tab w:val="decimal" w:pos="6094"/>
          <w:tab w:val="left" w:pos="6648"/>
        </w:tabs>
        <w:spacing w:line="520" w:lineRule="exact"/>
        <w:ind w:firstLineChars="200" w:firstLine="420"/>
        <w:rPr>
          <w:rFonts w:cs="宋体" w:hint="eastAsia"/>
        </w:rPr>
      </w:pPr>
      <w:r w:rsidRPr="00AF4AE8">
        <w:rPr>
          <w:rFonts w:cs="宋体" w:hint="eastAsia"/>
        </w:rPr>
        <w:t>本基金会无受托代理业务。</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重大资产减值情况的说明</w:t>
      </w:r>
    </w:p>
    <w:p w:rsidR="00AD6639" w:rsidRPr="00AF4AE8" w:rsidRDefault="00AD6639" w:rsidP="00AD6639">
      <w:pPr>
        <w:tabs>
          <w:tab w:val="decimal" w:pos="6094"/>
          <w:tab w:val="left" w:pos="6648"/>
        </w:tabs>
        <w:spacing w:line="520" w:lineRule="exact"/>
        <w:ind w:firstLineChars="200" w:firstLine="420"/>
        <w:rPr>
          <w:rFonts w:cs="宋体" w:hint="eastAsia"/>
        </w:rPr>
      </w:pPr>
      <w:r w:rsidRPr="00AF4AE8">
        <w:rPr>
          <w:rFonts w:cs="宋体" w:hint="eastAsia"/>
        </w:rPr>
        <w:t>本基金会无重大资产减值情况。</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公允价值无法可靠取得的受赠资产和其他资产的说明</w:t>
      </w:r>
    </w:p>
    <w:p w:rsidR="00AD6639" w:rsidRPr="00AF4AE8" w:rsidRDefault="00AD6639" w:rsidP="00AD6639">
      <w:pPr>
        <w:tabs>
          <w:tab w:val="decimal" w:pos="6094"/>
          <w:tab w:val="left" w:pos="6648"/>
        </w:tabs>
        <w:spacing w:line="520" w:lineRule="exact"/>
        <w:ind w:firstLineChars="200" w:firstLine="420"/>
        <w:rPr>
          <w:rFonts w:cs="宋体" w:hint="eastAsia"/>
        </w:rPr>
      </w:pPr>
      <w:r w:rsidRPr="00AF4AE8">
        <w:rPr>
          <w:rFonts w:cs="宋体" w:hint="eastAsia"/>
        </w:rPr>
        <w:t>本基金会无公允价值无法可靠取得的受赠资产和其他资产。</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接受劳务捐赠情况的说明</w:t>
      </w:r>
    </w:p>
    <w:p w:rsidR="00AD6639" w:rsidRPr="00AF4AE8" w:rsidRDefault="00AD6639" w:rsidP="00AD6639">
      <w:pPr>
        <w:tabs>
          <w:tab w:val="decimal" w:pos="6094"/>
          <w:tab w:val="left" w:pos="6648"/>
        </w:tabs>
        <w:spacing w:line="520" w:lineRule="exact"/>
        <w:ind w:firstLineChars="200" w:firstLine="420"/>
        <w:rPr>
          <w:rFonts w:cs="宋体" w:hint="eastAsia"/>
        </w:rPr>
      </w:pPr>
      <w:r w:rsidRPr="00AF4AE8">
        <w:rPr>
          <w:rFonts w:cs="宋体" w:hint="eastAsia"/>
        </w:rPr>
        <w:t>本基金会</w:t>
      </w:r>
      <w:proofErr w:type="gramStart"/>
      <w:r w:rsidRPr="00AF4AE8">
        <w:rPr>
          <w:rFonts w:cs="宋体" w:hint="eastAsia"/>
        </w:rPr>
        <w:t>无接受</w:t>
      </w:r>
      <w:proofErr w:type="gramEnd"/>
      <w:r w:rsidRPr="00AF4AE8">
        <w:rPr>
          <w:rFonts w:cs="宋体" w:hint="eastAsia"/>
        </w:rPr>
        <w:t>劳务捐赠情况。</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对外承诺和</w:t>
      </w:r>
      <w:proofErr w:type="gramStart"/>
      <w:r w:rsidRPr="007A3C59">
        <w:rPr>
          <w:rFonts w:ascii="Times New Roman" w:hAnsi="Times New Roman" w:hint="eastAsia"/>
          <w:b/>
          <w:szCs w:val="21"/>
        </w:rPr>
        <w:t>或</w:t>
      </w:r>
      <w:proofErr w:type="gramEnd"/>
      <w:r w:rsidRPr="007A3C59">
        <w:rPr>
          <w:rFonts w:ascii="Times New Roman" w:hAnsi="Times New Roman" w:hint="eastAsia"/>
          <w:b/>
          <w:szCs w:val="21"/>
        </w:rPr>
        <w:t>有事项情况的说明</w:t>
      </w:r>
    </w:p>
    <w:p w:rsidR="00AD6639" w:rsidRPr="00AF4AE8" w:rsidRDefault="00AD6639" w:rsidP="00AD6639">
      <w:pPr>
        <w:tabs>
          <w:tab w:val="decimal" w:pos="6094"/>
          <w:tab w:val="left" w:pos="6648"/>
        </w:tabs>
        <w:spacing w:line="520" w:lineRule="exact"/>
        <w:ind w:firstLineChars="200" w:firstLine="420"/>
      </w:pPr>
      <w:r w:rsidRPr="00AF4AE8">
        <w:rPr>
          <w:rFonts w:cs="宋体" w:hint="eastAsia"/>
        </w:rPr>
        <w:t>本基金会无对外承诺和</w:t>
      </w:r>
      <w:proofErr w:type="gramStart"/>
      <w:r w:rsidRPr="00AF4AE8">
        <w:rPr>
          <w:rFonts w:cs="宋体" w:hint="eastAsia"/>
        </w:rPr>
        <w:t>或</w:t>
      </w:r>
      <w:proofErr w:type="gramEnd"/>
      <w:r w:rsidRPr="00AF4AE8">
        <w:rPr>
          <w:rFonts w:cs="宋体" w:hint="eastAsia"/>
        </w:rPr>
        <w:t>有事项。</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资产负债表日后非调整事项的说明</w:t>
      </w:r>
    </w:p>
    <w:p w:rsidR="00AD6639" w:rsidRPr="00AF4AE8" w:rsidRDefault="00AD6639" w:rsidP="00AD6639">
      <w:pPr>
        <w:tabs>
          <w:tab w:val="decimal" w:pos="6094"/>
          <w:tab w:val="left" w:pos="6648"/>
        </w:tabs>
        <w:spacing w:line="520" w:lineRule="exact"/>
        <w:ind w:firstLineChars="200" w:firstLine="420"/>
        <w:rPr>
          <w:rFonts w:cs="宋体" w:hint="eastAsia"/>
        </w:rPr>
      </w:pPr>
      <w:r w:rsidRPr="00AF4AE8">
        <w:rPr>
          <w:rFonts w:cs="宋体" w:hint="eastAsia"/>
        </w:rPr>
        <w:t>本基金会无资产负债表日后非调整事项。</w:t>
      </w:r>
    </w:p>
    <w:p w:rsidR="00AD6639" w:rsidRPr="007A3C59" w:rsidRDefault="00AD6639" w:rsidP="00AD6639">
      <w:pPr>
        <w:numPr>
          <w:ilvl w:val="0"/>
          <w:numId w:val="3"/>
        </w:numPr>
        <w:tabs>
          <w:tab w:val="left" w:pos="525"/>
          <w:tab w:val="decimal" w:pos="851"/>
        </w:tabs>
        <w:spacing w:line="520" w:lineRule="exact"/>
        <w:ind w:left="840"/>
        <w:rPr>
          <w:rFonts w:ascii="Times New Roman" w:hAnsi="Times New Roman"/>
          <w:b/>
          <w:szCs w:val="21"/>
        </w:rPr>
      </w:pPr>
      <w:r w:rsidRPr="007A3C59">
        <w:rPr>
          <w:rFonts w:ascii="Times New Roman" w:hAnsi="Times New Roman" w:hint="eastAsia"/>
          <w:b/>
          <w:szCs w:val="21"/>
        </w:rPr>
        <w:t>需要说明的其他事项</w:t>
      </w:r>
    </w:p>
    <w:p w:rsidR="00AD6639" w:rsidRPr="00AF4AE8" w:rsidRDefault="00AD6639" w:rsidP="00AD6639">
      <w:pPr>
        <w:tabs>
          <w:tab w:val="decimal" w:pos="6094"/>
          <w:tab w:val="left" w:pos="6648"/>
        </w:tabs>
        <w:spacing w:line="520" w:lineRule="exact"/>
        <w:ind w:left="420"/>
        <w:rPr>
          <w:rFonts w:cs="宋体" w:hint="eastAsia"/>
        </w:rPr>
      </w:pPr>
      <w:r w:rsidRPr="00AF4AE8">
        <w:rPr>
          <w:rFonts w:cs="宋体" w:hint="eastAsia"/>
        </w:rPr>
        <w:t>本基金会无需要说明的其他事项。</w:t>
      </w:r>
    </w:p>
    <w:p w:rsidR="00AD6639" w:rsidRPr="00AF4AE8" w:rsidRDefault="00AD6639" w:rsidP="00AD6639">
      <w:pPr>
        <w:tabs>
          <w:tab w:val="decimal" w:pos="851"/>
          <w:tab w:val="left" w:pos="1078"/>
          <w:tab w:val="left" w:pos="6648"/>
        </w:tabs>
        <w:spacing w:line="520" w:lineRule="exact"/>
        <w:rPr>
          <w:rFonts w:ascii="Times New Roman" w:hAnsi="Times New Roman"/>
          <w:b/>
          <w:szCs w:val="21"/>
        </w:rPr>
      </w:pPr>
    </w:p>
    <w:p w:rsidR="00AD6639" w:rsidRPr="00AF4AE8" w:rsidRDefault="00AD6639" w:rsidP="00AD6639">
      <w:pPr>
        <w:tabs>
          <w:tab w:val="left" w:pos="540"/>
        </w:tabs>
        <w:adjustRightInd w:val="0"/>
        <w:spacing w:line="300" w:lineRule="auto"/>
        <w:ind w:firstLine="420"/>
        <w:rPr>
          <w:rFonts w:ascii="宋体" w:hAnsi="宋体" w:hint="eastAsia"/>
          <w:szCs w:val="21"/>
        </w:rPr>
      </w:pPr>
      <w:r w:rsidRPr="00AF4AE8">
        <w:rPr>
          <w:rFonts w:ascii="宋体" w:hAnsi="宋体" w:hint="eastAsia"/>
          <w:szCs w:val="21"/>
        </w:rPr>
        <w:t>上述2018年度财务报表和财务报表有关附注，系我们按《民间非营利组织会计制度》编制。</w:t>
      </w:r>
    </w:p>
    <w:p w:rsidR="00AD6639" w:rsidRPr="00AF4AE8" w:rsidRDefault="00AD6639" w:rsidP="00AD6639">
      <w:pPr>
        <w:tabs>
          <w:tab w:val="left" w:pos="540"/>
        </w:tabs>
        <w:adjustRightInd w:val="0"/>
        <w:spacing w:line="300" w:lineRule="auto"/>
        <w:ind w:firstLine="420"/>
        <w:rPr>
          <w:rFonts w:ascii="宋体" w:hAnsi="宋体" w:hint="eastAsia"/>
          <w:szCs w:val="21"/>
        </w:rPr>
      </w:pPr>
    </w:p>
    <w:p w:rsidR="00AD6639" w:rsidRPr="00AF4AE8" w:rsidRDefault="00AD6639" w:rsidP="00AD6639">
      <w:pPr>
        <w:tabs>
          <w:tab w:val="left" w:pos="540"/>
        </w:tabs>
        <w:adjustRightInd w:val="0"/>
        <w:spacing w:line="300" w:lineRule="auto"/>
        <w:ind w:firstLine="420"/>
        <w:rPr>
          <w:rFonts w:ascii="宋体" w:hAnsi="宋体" w:hint="eastAsia"/>
          <w:szCs w:val="21"/>
        </w:rPr>
      </w:pPr>
    </w:p>
    <w:p w:rsidR="00AD6639" w:rsidRPr="00AF4AE8" w:rsidRDefault="00AD6639" w:rsidP="00AD6639">
      <w:pPr>
        <w:tabs>
          <w:tab w:val="left" w:pos="540"/>
        </w:tabs>
        <w:adjustRightInd w:val="0"/>
        <w:spacing w:line="300" w:lineRule="auto"/>
        <w:ind w:firstLine="420"/>
        <w:rPr>
          <w:rFonts w:ascii="宋体" w:hAnsi="宋体" w:hint="eastAsia"/>
          <w:szCs w:val="21"/>
        </w:rPr>
      </w:pPr>
    </w:p>
    <w:p w:rsidR="00AD6639" w:rsidRPr="00AF4AE8" w:rsidRDefault="00AD6639" w:rsidP="00AD6639">
      <w:pPr>
        <w:tabs>
          <w:tab w:val="left" w:pos="540"/>
        </w:tabs>
        <w:adjustRightInd w:val="0"/>
        <w:spacing w:line="300" w:lineRule="auto"/>
        <w:ind w:firstLine="420"/>
        <w:rPr>
          <w:rFonts w:ascii="宋体" w:hAnsi="宋体"/>
          <w:szCs w:val="21"/>
        </w:rPr>
      </w:pPr>
    </w:p>
    <w:tbl>
      <w:tblPr>
        <w:tblW w:w="0" w:type="auto"/>
        <w:jc w:val="center"/>
        <w:tblLayout w:type="fixed"/>
        <w:tblLook w:val="0000"/>
      </w:tblPr>
      <w:tblGrid>
        <w:gridCol w:w="5040"/>
        <w:gridCol w:w="3465"/>
      </w:tblGrid>
      <w:tr w:rsidR="00AD6639" w:rsidRPr="00AF4AE8" w:rsidTr="001E6E2F">
        <w:trPr>
          <w:jc w:val="center"/>
        </w:trPr>
        <w:tc>
          <w:tcPr>
            <w:tcW w:w="8505" w:type="dxa"/>
            <w:gridSpan w:val="2"/>
          </w:tcPr>
          <w:p w:rsidR="00AD6639" w:rsidRPr="00AF4AE8" w:rsidRDefault="00AD6639" w:rsidP="001E6E2F">
            <w:pPr>
              <w:adjustRightInd w:val="0"/>
              <w:spacing w:line="300" w:lineRule="auto"/>
              <w:rPr>
                <w:rFonts w:ascii="宋体" w:hAnsi="宋体"/>
                <w:szCs w:val="21"/>
              </w:rPr>
            </w:pPr>
            <w:r w:rsidRPr="00AF4AE8">
              <w:rPr>
                <w:rFonts w:ascii="宋体" w:hAnsi="宋体" w:hint="eastAsia"/>
                <w:szCs w:val="21"/>
              </w:rPr>
              <w:t>基金会名称：（印章）</w:t>
            </w:r>
          </w:p>
        </w:tc>
      </w:tr>
      <w:tr w:rsidR="00AD6639" w:rsidRPr="00AF4AE8" w:rsidTr="001E6E2F">
        <w:trPr>
          <w:jc w:val="center"/>
        </w:trPr>
        <w:tc>
          <w:tcPr>
            <w:tcW w:w="5040" w:type="dxa"/>
          </w:tcPr>
          <w:p w:rsidR="00AD6639" w:rsidRPr="00AF4AE8" w:rsidRDefault="00AD6639" w:rsidP="001E6E2F">
            <w:pPr>
              <w:adjustRightInd w:val="0"/>
              <w:spacing w:line="300" w:lineRule="auto"/>
              <w:rPr>
                <w:rFonts w:ascii="宋体" w:hAnsi="宋体"/>
                <w:szCs w:val="21"/>
              </w:rPr>
            </w:pPr>
          </w:p>
        </w:tc>
        <w:tc>
          <w:tcPr>
            <w:tcW w:w="3465" w:type="dxa"/>
          </w:tcPr>
          <w:p w:rsidR="00AD6639" w:rsidRPr="00AF4AE8" w:rsidRDefault="00AD6639" w:rsidP="001E6E2F">
            <w:pPr>
              <w:adjustRightInd w:val="0"/>
              <w:spacing w:line="300" w:lineRule="auto"/>
              <w:rPr>
                <w:rFonts w:ascii="宋体" w:hAnsi="宋体"/>
                <w:szCs w:val="21"/>
              </w:rPr>
            </w:pPr>
          </w:p>
        </w:tc>
      </w:tr>
      <w:tr w:rsidR="00AD6639" w:rsidRPr="00AF4AE8" w:rsidTr="001E6E2F">
        <w:trPr>
          <w:jc w:val="center"/>
        </w:trPr>
        <w:tc>
          <w:tcPr>
            <w:tcW w:w="5040" w:type="dxa"/>
          </w:tcPr>
          <w:p w:rsidR="00AD6639" w:rsidRPr="00AF4AE8" w:rsidRDefault="00AD6639" w:rsidP="001E6E2F">
            <w:pPr>
              <w:adjustRightInd w:val="0"/>
              <w:spacing w:line="300" w:lineRule="auto"/>
              <w:rPr>
                <w:rFonts w:ascii="宋体" w:hAnsi="宋体"/>
                <w:szCs w:val="21"/>
              </w:rPr>
            </w:pPr>
            <w:r w:rsidRPr="00AF4AE8">
              <w:rPr>
                <w:rFonts w:ascii="宋体" w:hAnsi="宋体" w:hint="eastAsia"/>
                <w:szCs w:val="21"/>
              </w:rPr>
              <w:t>基金会企业负责人：（签字）</w:t>
            </w:r>
          </w:p>
        </w:tc>
        <w:tc>
          <w:tcPr>
            <w:tcW w:w="3465" w:type="dxa"/>
          </w:tcPr>
          <w:p w:rsidR="00AD6639" w:rsidRPr="00AF4AE8" w:rsidRDefault="00AD6639" w:rsidP="001E6E2F">
            <w:pPr>
              <w:adjustRightInd w:val="0"/>
              <w:spacing w:line="300" w:lineRule="auto"/>
              <w:rPr>
                <w:rFonts w:ascii="宋体" w:hAnsi="宋体"/>
                <w:szCs w:val="21"/>
              </w:rPr>
            </w:pPr>
            <w:r w:rsidRPr="00AF4AE8">
              <w:rPr>
                <w:rFonts w:ascii="宋体" w:hAnsi="宋体" w:hint="eastAsia"/>
                <w:szCs w:val="21"/>
              </w:rPr>
              <w:t>基金会企业财务负责人：（签字）</w:t>
            </w:r>
          </w:p>
        </w:tc>
      </w:tr>
      <w:tr w:rsidR="00AD6639" w:rsidRPr="00AF4AE8" w:rsidTr="001E6E2F">
        <w:trPr>
          <w:jc w:val="center"/>
        </w:trPr>
        <w:tc>
          <w:tcPr>
            <w:tcW w:w="5040" w:type="dxa"/>
          </w:tcPr>
          <w:p w:rsidR="00AD6639" w:rsidRPr="00AF4AE8" w:rsidRDefault="00AD6639" w:rsidP="001E6E2F">
            <w:pPr>
              <w:adjustRightInd w:val="0"/>
              <w:spacing w:line="300" w:lineRule="auto"/>
              <w:rPr>
                <w:rFonts w:ascii="宋体" w:hAnsi="宋体"/>
                <w:szCs w:val="21"/>
              </w:rPr>
            </w:pPr>
          </w:p>
        </w:tc>
        <w:tc>
          <w:tcPr>
            <w:tcW w:w="3465" w:type="dxa"/>
          </w:tcPr>
          <w:p w:rsidR="00AD6639" w:rsidRPr="00AF4AE8" w:rsidRDefault="00AD6639" w:rsidP="001E6E2F">
            <w:pPr>
              <w:adjustRightInd w:val="0"/>
              <w:spacing w:line="300" w:lineRule="auto"/>
              <w:rPr>
                <w:rFonts w:ascii="宋体" w:hAnsi="宋体"/>
                <w:szCs w:val="21"/>
              </w:rPr>
            </w:pPr>
          </w:p>
        </w:tc>
      </w:tr>
      <w:tr w:rsidR="00AD6639" w:rsidTr="001E6E2F">
        <w:trPr>
          <w:jc w:val="center"/>
        </w:trPr>
        <w:tc>
          <w:tcPr>
            <w:tcW w:w="5040" w:type="dxa"/>
          </w:tcPr>
          <w:p w:rsidR="00AD6639" w:rsidRPr="00AF4AE8" w:rsidRDefault="00AD6639" w:rsidP="001E6E2F">
            <w:pPr>
              <w:adjustRightInd w:val="0"/>
              <w:spacing w:line="300" w:lineRule="auto"/>
              <w:rPr>
                <w:rFonts w:ascii="宋体" w:hAnsi="宋体"/>
                <w:szCs w:val="21"/>
              </w:rPr>
            </w:pPr>
            <w:r w:rsidRPr="00AF4AE8">
              <w:rPr>
                <w:rFonts w:ascii="宋体" w:hAnsi="宋体" w:hint="eastAsia"/>
                <w:szCs w:val="21"/>
              </w:rPr>
              <w:t>日期:2019年4月18日</w:t>
            </w:r>
          </w:p>
        </w:tc>
        <w:tc>
          <w:tcPr>
            <w:tcW w:w="3465" w:type="dxa"/>
          </w:tcPr>
          <w:p w:rsidR="00AD6639" w:rsidRDefault="00AD6639" w:rsidP="001E6E2F">
            <w:pPr>
              <w:adjustRightInd w:val="0"/>
              <w:spacing w:line="300" w:lineRule="auto"/>
              <w:rPr>
                <w:rFonts w:ascii="宋体" w:hAnsi="宋体"/>
                <w:szCs w:val="21"/>
              </w:rPr>
            </w:pPr>
            <w:r w:rsidRPr="00AF4AE8">
              <w:rPr>
                <w:rFonts w:ascii="宋体" w:hAnsi="宋体" w:hint="eastAsia"/>
                <w:szCs w:val="21"/>
              </w:rPr>
              <w:t>日期:2019年4月18日</w:t>
            </w:r>
          </w:p>
        </w:tc>
      </w:tr>
    </w:tbl>
    <w:p w:rsidR="00AD6639" w:rsidRDefault="00AD6639" w:rsidP="00AD6639">
      <w:pPr>
        <w:adjustRightInd w:val="0"/>
        <w:snapToGrid w:val="0"/>
        <w:spacing w:line="400" w:lineRule="atLeast"/>
        <w:jc w:val="center"/>
        <w:outlineLvl w:val="0"/>
        <w:rPr>
          <w:rFonts w:ascii="宋体" w:hAnsi="宋体"/>
          <w:szCs w:val="21"/>
        </w:rPr>
        <w:sectPr w:rsidR="00AD6639">
          <w:headerReference w:type="default" r:id="rId5"/>
          <w:pgSz w:w="11906" w:h="16838"/>
          <w:pgMar w:top="1440" w:right="1800" w:bottom="1440" w:left="1800" w:header="851" w:footer="992" w:gutter="0"/>
          <w:cols w:space="720"/>
          <w:docGrid w:type="lines" w:linePitch="312"/>
        </w:sectPr>
      </w:pPr>
    </w:p>
    <w:p w:rsidR="00AD6639" w:rsidRDefault="00AD6639" w:rsidP="00AD6639">
      <w:pPr>
        <w:adjustRightInd w:val="0"/>
        <w:snapToGrid w:val="0"/>
        <w:spacing w:line="400" w:lineRule="atLeast"/>
        <w:jc w:val="center"/>
        <w:outlineLvl w:val="0"/>
        <w:rPr>
          <w:rFonts w:ascii="宋体" w:hAnsi="宋体"/>
          <w:szCs w:val="21"/>
        </w:rPr>
      </w:pPr>
    </w:p>
    <w:p w:rsidR="007748C8" w:rsidRDefault="007748C8"/>
    <w:sectPr w:rsidR="007748C8">
      <w:type w:val="continuous"/>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E8" w:rsidRDefault="00AD6639">
    <w:pPr>
      <w:pStyle w:val="a8"/>
      <w:jc w:val="left"/>
      <w:rPr>
        <w:rFonts w:hint="eastAsia"/>
      </w:rPr>
    </w:pPr>
    <w:r>
      <w:rPr>
        <w:rFonts w:hint="eastAsia"/>
      </w:rPr>
      <w:t>山西省残疾人福利基金会</w:t>
    </w:r>
  </w:p>
  <w:p w:rsidR="00AF4AE8" w:rsidRDefault="00AD6639">
    <w:pPr>
      <w:pStyle w:val="a8"/>
      <w:jc w:val="left"/>
      <w:rPr>
        <w:rFonts w:hint="eastAsia"/>
      </w:rPr>
    </w:pPr>
    <w:r>
      <w:rPr>
        <w:rFonts w:hint="eastAsia"/>
      </w:rPr>
      <w:t>财务报表附注</w:t>
    </w:r>
  </w:p>
  <w:p w:rsidR="00AF4AE8" w:rsidRDefault="00AD6639">
    <w:pPr>
      <w:pStyle w:val="a8"/>
      <w:tabs>
        <w:tab w:val="clear" w:pos="4153"/>
        <w:tab w:val="clear" w:pos="8306"/>
        <w:tab w:val="center" w:pos="4401"/>
        <w:tab w:val="right" w:pos="8802"/>
      </w:tabs>
      <w:jc w:val="left"/>
      <w:rPr>
        <w:rFonts w:hint="eastAsia"/>
      </w:rPr>
    </w:pPr>
    <w:r>
      <w:rPr>
        <w:rFonts w:hint="eastAsia"/>
      </w:rPr>
      <w:t>2018</w:t>
    </w:r>
    <w:r>
      <w:rPr>
        <w:rFonts w:hint="eastAsia"/>
      </w:rPr>
      <w:t>年度</w:t>
    </w:r>
    <w:r>
      <w:tab/>
    </w:r>
    <w:r>
      <w:rPr>
        <w:rFonts w:ascii="宋体" w:hAnsi="宋体" w:cs="黑体" w:hint="eastAsia"/>
        <w:kern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1130" w:hanging="420"/>
      </w:pPr>
      <w:rPr>
        <w:rFonts w:ascii="宋体" w:eastAsia="宋体" w:hAnsi="宋体" w:cs="Times New Roman"/>
        <w:b w:val="0"/>
        <w:sz w:val="21"/>
      </w:rPr>
    </w:lvl>
    <w:lvl w:ilvl="1">
      <w:start w:val="1"/>
      <w:numFmt w:val="lowerLetter"/>
      <w:lvlText w:val="%2)"/>
      <w:lvlJc w:val="left"/>
      <w:pPr>
        <w:ind w:left="1371" w:hanging="420"/>
      </w:pPr>
      <w:rPr>
        <w:rFonts w:cs="Times New Roman"/>
      </w:rPr>
    </w:lvl>
    <w:lvl w:ilvl="2">
      <w:start w:val="1"/>
      <w:numFmt w:val="lowerRoman"/>
      <w:lvlText w:val="%3."/>
      <w:lvlJc w:val="right"/>
      <w:pPr>
        <w:ind w:left="1791" w:hanging="420"/>
      </w:pPr>
      <w:rPr>
        <w:rFonts w:cs="Times New Roman"/>
      </w:rPr>
    </w:lvl>
    <w:lvl w:ilvl="3">
      <w:start w:val="1"/>
      <w:numFmt w:val="decimal"/>
      <w:lvlText w:val="%4."/>
      <w:lvlJc w:val="left"/>
      <w:pPr>
        <w:ind w:left="2211" w:hanging="420"/>
      </w:pPr>
      <w:rPr>
        <w:rFonts w:cs="Times New Roman"/>
      </w:rPr>
    </w:lvl>
    <w:lvl w:ilvl="4">
      <w:start w:val="1"/>
      <w:numFmt w:val="lowerLetter"/>
      <w:lvlText w:val="%5)"/>
      <w:lvlJc w:val="left"/>
      <w:pPr>
        <w:ind w:left="2631" w:hanging="420"/>
      </w:pPr>
      <w:rPr>
        <w:rFonts w:cs="Times New Roman"/>
      </w:rPr>
    </w:lvl>
    <w:lvl w:ilvl="5">
      <w:start w:val="1"/>
      <w:numFmt w:val="lowerRoman"/>
      <w:lvlText w:val="%6."/>
      <w:lvlJc w:val="right"/>
      <w:pPr>
        <w:ind w:left="3051" w:hanging="420"/>
      </w:pPr>
      <w:rPr>
        <w:rFonts w:cs="Times New Roman"/>
      </w:rPr>
    </w:lvl>
    <w:lvl w:ilvl="6">
      <w:start w:val="1"/>
      <w:numFmt w:val="decimal"/>
      <w:lvlText w:val="%7."/>
      <w:lvlJc w:val="left"/>
      <w:pPr>
        <w:ind w:left="3471" w:hanging="420"/>
      </w:pPr>
      <w:rPr>
        <w:rFonts w:cs="Times New Roman"/>
      </w:rPr>
    </w:lvl>
    <w:lvl w:ilvl="7">
      <w:start w:val="1"/>
      <w:numFmt w:val="lowerLetter"/>
      <w:lvlText w:val="%8)"/>
      <w:lvlJc w:val="left"/>
      <w:pPr>
        <w:ind w:left="3891" w:hanging="420"/>
      </w:pPr>
      <w:rPr>
        <w:rFonts w:cs="Times New Roman"/>
      </w:rPr>
    </w:lvl>
    <w:lvl w:ilvl="8">
      <w:start w:val="1"/>
      <w:numFmt w:val="lowerRoman"/>
      <w:lvlText w:val="%9."/>
      <w:lvlJc w:val="right"/>
      <w:pPr>
        <w:ind w:left="4311" w:hanging="420"/>
      </w:pPr>
      <w:rPr>
        <w:rFonts w:cs="Times New Roman"/>
      </w:rPr>
    </w:lvl>
  </w:abstractNum>
  <w:abstractNum w:abstractNumId="1">
    <w:nsid w:val="00000014"/>
    <w:multiLevelType w:val="multilevel"/>
    <w:tmpl w:val="00000014"/>
    <w:lvl w:ilvl="0">
      <w:start w:val="1"/>
      <w:numFmt w:val="chineseCountingThousand"/>
      <w:lvlText w:val="%1、"/>
      <w:lvlJc w:val="left"/>
      <w:pPr>
        <w:ind w:left="735" w:hanging="420"/>
      </w:pPr>
      <w:rPr>
        <w:rFonts w:cs="Times New Roman"/>
      </w:rPr>
    </w:lvl>
    <w:lvl w:ilvl="1">
      <w:start w:val="1"/>
      <w:numFmt w:val="decimal"/>
      <w:lvlText w:val="%2、"/>
      <w:lvlJc w:val="left"/>
      <w:pPr>
        <w:ind w:left="2815" w:hanging="405"/>
      </w:pPr>
      <w:rPr>
        <w:rFonts w:ascii="宋体" w:eastAsia="宋体" w:hAnsi="Times New Roman" w:cs="Times New Roman" w:hint="eastAsia"/>
        <w:color w:val="000000"/>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0000015"/>
    <w:multiLevelType w:val="multilevel"/>
    <w:tmpl w:val="00000015"/>
    <w:lvl w:ilvl="0">
      <w:start w:val="1"/>
      <w:numFmt w:val="decimal"/>
      <w:lvlText w:val="（%1）"/>
      <w:lvlJc w:val="left"/>
      <w:pPr>
        <w:ind w:left="735" w:hanging="420"/>
      </w:pPr>
      <w:rPr>
        <w:rFonts w:cs="Times New Roman"/>
      </w:rPr>
    </w:lvl>
    <w:lvl w:ilvl="1">
      <w:start w:val="1"/>
      <w:numFmt w:val="lowerLetter"/>
      <w:lvlText w:val="%2)"/>
      <w:lvlJc w:val="left"/>
      <w:pPr>
        <w:ind w:left="1155" w:hanging="420"/>
      </w:pPr>
      <w:rPr>
        <w:rFonts w:cs="Times New Roman"/>
      </w:rPr>
    </w:lvl>
    <w:lvl w:ilvl="2">
      <w:start w:val="1"/>
      <w:numFmt w:val="lowerRoman"/>
      <w:lvlText w:val="%3."/>
      <w:lvlJc w:val="right"/>
      <w:pPr>
        <w:ind w:left="1575" w:hanging="420"/>
      </w:pPr>
      <w:rPr>
        <w:rFonts w:cs="Times New Roman"/>
      </w:rPr>
    </w:lvl>
    <w:lvl w:ilvl="3">
      <w:start w:val="1"/>
      <w:numFmt w:val="decimal"/>
      <w:lvlText w:val="%4."/>
      <w:lvlJc w:val="left"/>
      <w:pPr>
        <w:ind w:left="1995" w:hanging="420"/>
      </w:pPr>
      <w:rPr>
        <w:rFonts w:cs="Times New Roman"/>
      </w:rPr>
    </w:lvl>
    <w:lvl w:ilvl="4">
      <w:start w:val="1"/>
      <w:numFmt w:val="lowerLetter"/>
      <w:lvlText w:val="%5)"/>
      <w:lvlJc w:val="left"/>
      <w:pPr>
        <w:ind w:left="2415" w:hanging="420"/>
      </w:pPr>
      <w:rPr>
        <w:rFonts w:cs="Times New Roman"/>
      </w:rPr>
    </w:lvl>
    <w:lvl w:ilvl="5">
      <w:start w:val="1"/>
      <w:numFmt w:val="lowerRoman"/>
      <w:lvlText w:val="%6."/>
      <w:lvlJc w:val="right"/>
      <w:pPr>
        <w:ind w:left="2835" w:hanging="420"/>
      </w:pPr>
      <w:rPr>
        <w:rFonts w:cs="Times New Roman"/>
      </w:rPr>
    </w:lvl>
    <w:lvl w:ilvl="6">
      <w:start w:val="1"/>
      <w:numFmt w:val="decimal"/>
      <w:lvlText w:val="%7."/>
      <w:lvlJc w:val="left"/>
      <w:pPr>
        <w:ind w:left="3255" w:hanging="420"/>
      </w:pPr>
      <w:rPr>
        <w:rFonts w:cs="Times New Roman"/>
      </w:rPr>
    </w:lvl>
    <w:lvl w:ilvl="7">
      <w:start w:val="1"/>
      <w:numFmt w:val="lowerLetter"/>
      <w:lvlText w:val="%8)"/>
      <w:lvlJc w:val="left"/>
      <w:pPr>
        <w:ind w:left="3675" w:hanging="420"/>
      </w:pPr>
      <w:rPr>
        <w:rFonts w:cs="Times New Roman"/>
      </w:rPr>
    </w:lvl>
    <w:lvl w:ilvl="8">
      <w:start w:val="1"/>
      <w:numFmt w:val="lowerRoman"/>
      <w:lvlText w:val="%9."/>
      <w:lvlJc w:val="right"/>
      <w:pPr>
        <w:ind w:left="4095" w:hanging="420"/>
      </w:pPr>
      <w:rPr>
        <w:rFonts w:cs="Times New Roman"/>
      </w:rPr>
    </w:lvl>
  </w:abstractNum>
  <w:abstractNum w:abstractNumId="3">
    <w:nsid w:val="00000016"/>
    <w:multiLevelType w:val="multilevel"/>
    <w:tmpl w:val="00000016"/>
    <w:lvl w:ilvl="0">
      <w:start w:val="1"/>
      <w:numFmt w:val="decimal"/>
      <w:lvlText w:val="%1、"/>
      <w:lvlJc w:val="left"/>
      <w:pPr>
        <w:ind w:left="1260" w:hanging="420"/>
      </w:pPr>
      <w:rPr>
        <w:rFonts w:ascii="宋体" w:eastAsia="宋体" w:hAnsi="宋体" w:cs="Times New Roman"/>
        <w:b/>
        <w:sz w:val="21"/>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4823"/>
    <w:multiLevelType w:val="multilevel"/>
    <w:tmpl w:val="00004823"/>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E33B83"/>
    <w:multiLevelType w:val="multilevel"/>
    <w:tmpl w:val="60E33B83"/>
    <w:lvl w:ilvl="0">
      <w:start w:val="8"/>
      <w:numFmt w:val="japaneseCounting"/>
      <w:lvlText w:val="%1、"/>
      <w:lvlJc w:val="left"/>
      <w:pPr>
        <w:ind w:left="870" w:hanging="45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6639"/>
    <w:rsid w:val="007748C8"/>
    <w:rsid w:val="00AD6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39"/>
    <w:pPr>
      <w:widowControl w:val="0"/>
      <w:jc w:val="both"/>
    </w:pPr>
    <w:rPr>
      <w:rFonts w:ascii="Calibri" w:eastAsia="宋体" w:hAnsi="Calibri" w:cs="Times New Roman"/>
    </w:rPr>
  </w:style>
  <w:style w:type="paragraph" w:styleId="1">
    <w:name w:val="heading 1"/>
    <w:basedOn w:val="a"/>
    <w:next w:val="a"/>
    <w:link w:val="1Char"/>
    <w:qFormat/>
    <w:rsid w:val="00AD6639"/>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AD663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AD6639"/>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qFormat/>
    <w:rsid w:val="00AD6639"/>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AD6639"/>
    <w:pPr>
      <w:keepNext/>
      <w:keepLines/>
      <w:spacing w:before="280" w:after="290" w:line="372" w:lineRule="auto"/>
      <w:outlineLvl w:val="4"/>
    </w:pPr>
    <w:rPr>
      <w:rFonts w:ascii="Times New Roman" w:hAnsi="Times New Roman"/>
      <w:b/>
      <w:sz w:val="28"/>
      <w:szCs w:val="20"/>
    </w:rPr>
  </w:style>
  <w:style w:type="paragraph" w:styleId="6">
    <w:name w:val="heading 6"/>
    <w:basedOn w:val="a"/>
    <w:next w:val="a"/>
    <w:link w:val="6Char"/>
    <w:qFormat/>
    <w:rsid w:val="00AD6639"/>
    <w:pPr>
      <w:keepNext/>
      <w:keepLines/>
      <w:spacing w:before="240" w:after="64" w:line="317" w:lineRule="auto"/>
      <w:ind w:left="851" w:firstLineChars="200"/>
      <w:outlineLvl w:val="5"/>
    </w:pPr>
    <w:rPr>
      <w:rFonts w:ascii="Arial" w:eastAsia="黑体" w:hAnsi="Arial"/>
      <w:b/>
      <w:sz w:val="24"/>
      <w:szCs w:val="20"/>
    </w:rPr>
  </w:style>
  <w:style w:type="paragraph" w:styleId="7">
    <w:name w:val="heading 7"/>
    <w:basedOn w:val="a"/>
    <w:next w:val="a"/>
    <w:link w:val="7Char"/>
    <w:qFormat/>
    <w:rsid w:val="00AD6639"/>
    <w:pPr>
      <w:keepNext/>
      <w:keepLines/>
      <w:spacing w:before="240" w:after="64" w:line="317" w:lineRule="auto"/>
      <w:ind w:left="851" w:firstLineChars="200"/>
      <w:outlineLvl w:val="6"/>
    </w:pPr>
    <w:rPr>
      <w:rFonts w:ascii="Times New Roman" w:hAnsi="Times New Roman"/>
      <w:b/>
      <w:sz w:val="24"/>
      <w:szCs w:val="20"/>
    </w:rPr>
  </w:style>
  <w:style w:type="paragraph" w:styleId="8">
    <w:name w:val="heading 8"/>
    <w:basedOn w:val="a"/>
    <w:next w:val="a"/>
    <w:link w:val="8Char"/>
    <w:qFormat/>
    <w:rsid w:val="00AD6639"/>
    <w:pPr>
      <w:keepNext/>
      <w:keepLines/>
      <w:spacing w:before="240" w:after="64" w:line="317" w:lineRule="auto"/>
      <w:ind w:left="851" w:firstLineChars="200"/>
      <w:outlineLvl w:val="7"/>
    </w:pPr>
    <w:rPr>
      <w:rFonts w:ascii="Arial" w:eastAsia="黑体" w:hAnsi="Arial"/>
      <w:sz w:val="24"/>
      <w:szCs w:val="20"/>
    </w:rPr>
  </w:style>
  <w:style w:type="paragraph" w:styleId="9">
    <w:name w:val="heading 9"/>
    <w:basedOn w:val="a"/>
    <w:next w:val="a"/>
    <w:link w:val="9Char"/>
    <w:qFormat/>
    <w:rsid w:val="00AD6639"/>
    <w:pPr>
      <w:keepNext/>
      <w:keepLines/>
      <w:spacing w:before="240" w:after="64" w:line="317" w:lineRule="auto"/>
      <w:ind w:left="851" w:firstLineChars="200"/>
      <w:outlineLvl w:val="8"/>
    </w:pPr>
    <w:rPr>
      <w:rFonts w:ascii="Arial" w:eastAsia="黑体"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D6639"/>
    <w:rPr>
      <w:rFonts w:ascii="Times New Roman" w:eastAsia="宋体" w:hAnsi="Times New Roman" w:cs="Times New Roman"/>
      <w:b/>
      <w:kern w:val="44"/>
      <w:sz w:val="44"/>
      <w:szCs w:val="20"/>
    </w:rPr>
  </w:style>
  <w:style w:type="character" w:customStyle="1" w:styleId="2Char">
    <w:name w:val="标题 2 Char"/>
    <w:basedOn w:val="a0"/>
    <w:link w:val="2"/>
    <w:rsid w:val="00AD6639"/>
    <w:rPr>
      <w:rFonts w:ascii="Arial" w:eastAsia="黑体" w:hAnsi="Arial" w:cs="Times New Roman"/>
      <w:b/>
      <w:sz w:val="32"/>
      <w:szCs w:val="20"/>
    </w:rPr>
  </w:style>
  <w:style w:type="character" w:customStyle="1" w:styleId="3Char">
    <w:name w:val="标题 3 Char"/>
    <w:basedOn w:val="a0"/>
    <w:link w:val="3"/>
    <w:rsid w:val="00AD6639"/>
    <w:rPr>
      <w:rFonts w:ascii="Times New Roman" w:eastAsia="宋体" w:hAnsi="Times New Roman" w:cs="Times New Roman"/>
      <w:b/>
      <w:sz w:val="32"/>
      <w:szCs w:val="20"/>
    </w:rPr>
  </w:style>
  <w:style w:type="character" w:customStyle="1" w:styleId="4Char">
    <w:name w:val="标题 4 Char"/>
    <w:basedOn w:val="a0"/>
    <w:link w:val="4"/>
    <w:rsid w:val="00AD6639"/>
    <w:rPr>
      <w:rFonts w:ascii="Arial" w:eastAsia="黑体" w:hAnsi="Arial" w:cs="Times New Roman"/>
      <w:b/>
      <w:sz w:val="28"/>
      <w:szCs w:val="20"/>
    </w:rPr>
  </w:style>
  <w:style w:type="character" w:customStyle="1" w:styleId="5Char">
    <w:name w:val="标题 5 Char"/>
    <w:basedOn w:val="a0"/>
    <w:link w:val="5"/>
    <w:rsid w:val="00AD6639"/>
    <w:rPr>
      <w:rFonts w:ascii="Times New Roman" w:eastAsia="宋体" w:hAnsi="Times New Roman" w:cs="Times New Roman"/>
      <w:b/>
      <w:sz w:val="28"/>
      <w:szCs w:val="20"/>
    </w:rPr>
  </w:style>
  <w:style w:type="character" w:customStyle="1" w:styleId="6Char">
    <w:name w:val="标题 6 Char"/>
    <w:basedOn w:val="a0"/>
    <w:link w:val="6"/>
    <w:rsid w:val="00AD6639"/>
    <w:rPr>
      <w:rFonts w:ascii="Arial" w:eastAsia="黑体" w:hAnsi="Arial" w:cs="Times New Roman"/>
      <w:b/>
      <w:sz w:val="24"/>
      <w:szCs w:val="20"/>
    </w:rPr>
  </w:style>
  <w:style w:type="character" w:customStyle="1" w:styleId="7Char">
    <w:name w:val="标题 7 Char"/>
    <w:basedOn w:val="a0"/>
    <w:link w:val="7"/>
    <w:rsid w:val="00AD6639"/>
    <w:rPr>
      <w:rFonts w:ascii="Times New Roman" w:eastAsia="宋体" w:hAnsi="Times New Roman" w:cs="Times New Roman"/>
      <w:b/>
      <w:sz w:val="24"/>
      <w:szCs w:val="20"/>
    </w:rPr>
  </w:style>
  <w:style w:type="character" w:customStyle="1" w:styleId="8Char">
    <w:name w:val="标题 8 Char"/>
    <w:basedOn w:val="a0"/>
    <w:link w:val="8"/>
    <w:rsid w:val="00AD6639"/>
    <w:rPr>
      <w:rFonts w:ascii="Arial" w:eastAsia="黑体" w:hAnsi="Arial" w:cs="Times New Roman"/>
      <w:sz w:val="24"/>
      <w:szCs w:val="20"/>
    </w:rPr>
  </w:style>
  <w:style w:type="character" w:customStyle="1" w:styleId="9Char">
    <w:name w:val="标题 9 Char"/>
    <w:basedOn w:val="a0"/>
    <w:link w:val="9"/>
    <w:rsid w:val="00AD6639"/>
    <w:rPr>
      <w:rFonts w:ascii="Arial" w:eastAsia="黑体" w:hAnsi="Arial" w:cs="Times New Roman"/>
      <w:sz w:val="24"/>
      <w:szCs w:val="20"/>
    </w:rPr>
  </w:style>
  <w:style w:type="character" w:customStyle="1" w:styleId="Char">
    <w:name w:val="批注框文本 Char"/>
    <w:basedOn w:val="a0"/>
    <w:link w:val="a3"/>
    <w:uiPriority w:val="99"/>
    <w:rsid w:val="00AD6639"/>
    <w:rPr>
      <w:sz w:val="18"/>
      <w:szCs w:val="18"/>
    </w:rPr>
  </w:style>
  <w:style w:type="character" w:customStyle="1" w:styleId="Char0">
    <w:name w:val="正文文本 Char"/>
    <w:basedOn w:val="a0"/>
    <w:link w:val="a4"/>
    <w:rsid w:val="00AD6639"/>
    <w:rPr>
      <w:rFonts w:ascii="仿宋_GB2312" w:eastAsia="仿宋_GB2312"/>
      <w:sz w:val="28"/>
    </w:rPr>
  </w:style>
  <w:style w:type="character" w:customStyle="1" w:styleId="Char1">
    <w:name w:val="批注文字 Char1"/>
    <w:basedOn w:val="a0"/>
    <w:uiPriority w:val="99"/>
    <w:semiHidden/>
    <w:rsid w:val="00AD6639"/>
    <w:rPr>
      <w:kern w:val="2"/>
      <w:sz w:val="21"/>
      <w:szCs w:val="22"/>
    </w:rPr>
  </w:style>
  <w:style w:type="character" w:customStyle="1" w:styleId="Char2">
    <w:name w:val="脚注文本 Char"/>
    <w:basedOn w:val="a0"/>
    <w:link w:val="a5"/>
    <w:rsid w:val="00AD6639"/>
    <w:rPr>
      <w:rFonts w:ascii="Times New Roman" w:hAnsi="Times New Roman"/>
      <w:sz w:val="18"/>
    </w:rPr>
  </w:style>
  <w:style w:type="character" w:customStyle="1" w:styleId="Char3">
    <w:name w:val="页脚 Char"/>
    <w:basedOn w:val="a0"/>
    <w:link w:val="a6"/>
    <w:uiPriority w:val="99"/>
    <w:rsid w:val="00AD6639"/>
    <w:rPr>
      <w:sz w:val="18"/>
      <w:szCs w:val="18"/>
    </w:rPr>
  </w:style>
  <w:style w:type="character" w:customStyle="1" w:styleId="2CharCharChar">
    <w:name w:val="标题 2 Char Char Char"/>
    <w:basedOn w:val="a0"/>
    <w:rsid w:val="00AD6639"/>
    <w:rPr>
      <w:rFonts w:ascii="Arial" w:eastAsia="宋体" w:hAnsi="Arial"/>
      <w:b/>
      <w:kern w:val="2"/>
      <w:sz w:val="28"/>
      <w:lang w:val="en-US" w:eastAsia="zh-CN"/>
    </w:rPr>
  </w:style>
  <w:style w:type="character" w:customStyle="1" w:styleId="2Char0">
    <w:name w:val="正文文本 2 Char"/>
    <w:basedOn w:val="a0"/>
    <w:link w:val="20"/>
    <w:rsid w:val="00AD6639"/>
    <w:rPr>
      <w:rFonts w:ascii="Times New Roman" w:hAnsi="Times New Roman"/>
    </w:rPr>
  </w:style>
  <w:style w:type="character" w:customStyle="1" w:styleId="Char4">
    <w:name w:val="日期 Char"/>
    <w:basedOn w:val="a0"/>
    <w:link w:val="a7"/>
    <w:rsid w:val="00AD6639"/>
    <w:rPr>
      <w:rFonts w:ascii="Times New Roman" w:hAnsi="Times New Roman"/>
      <w:sz w:val="24"/>
    </w:rPr>
  </w:style>
  <w:style w:type="character" w:customStyle="1" w:styleId="Char5">
    <w:name w:val="页眉 Char"/>
    <w:basedOn w:val="a0"/>
    <w:link w:val="a8"/>
    <w:uiPriority w:val="99"/>
    <w:rsid w:val="00AD6639"/>
    <w:rPr>
      <w:sz w:val="18"/>
      <w:szCs w:val="18"/>
    </w:rPr>
  </w:style>
  <w:style w:type="character" w:styleId="a9">
    <w:name w:val="Hyperlink"/>
    <w:basedOn w:val="a0"/>
    <w:uiPriority w:val="99"/>
    <w:rsid w:val="00AD6639"/>
    <w:rPr>
      <w:color w:val="0000FF"/>
      <w:u w:val="single"/>
    </w:rPr>
  </w:style>
  <w:style w:type="character" w:styleId="aa">
    <w:name w:val="page number"/>
    <w:basedOn w:val="a0"/>
    <w:rsid w:val="00AD6639"/>
  </w:style>
  <w:style w:type="character" w:styleId="ab">
    <w:name w:val="annotation reference"/>
    <w:basedOn w:val="a0"/>
    <w:rsid w:val="00AD6639"/>
    <w:rPr>
      <w:sz w:val="21"/>
    </w:rPr>
  </w:style>
  <w:style w:type="character" w:styleId="ac">
    <w:name w:val="footnote reference"/>
    <w:basedOn w:val="a0"/>
    <w:rsid w:val="00AD6639"/>
    <w:rPr>
      <w:vertAlign w:val="superscript"/>
    </w:rPr>
  </w:style>
  <w:style w:type="character" w:styleId="ad">
    <w:name w:val="Strong"/>
    <w:basedOn w:val="a0"/>
    <w:qFormat/>
    <w:rsid w:val="00AD6639"/>
    <w:rPr>
      <w:b/>
    </w:rPr>
  </w:style>
  <w:style w:type="character" w:styleId="ae">
    <w:name w:val="FollowedHyperlink"/>
    <w:basedOn w:val="a0"/>
    <w:uiPriority w:val="99"/>
    <w:rsid w:val="00AD6639"/>
    <w:rPr>
      <w:color w:val="800080"/>
      <w:u w:val="single"/>
    </w:rPr>
  </w:style>
  <w:style w:type="character" w:customStyle="1" w:styleId="Char6">
    <w:name w:val="批注文字 Char"/>
    <w:basedOn w:val="a0"/>
    <w:link w:val="Char7"/>
    <w:rsid w:val="00AD6639"/>
    <w:rPr>
      <w:rFonts w:eastAsia="宋体"/>
    </w:rPr>
  </w:style>
  <w:style w:type="character" w:customStyle="1" w:styleId="afont1">
    <w:name w:val="afont1"/>
    <w:basedOn w:val="a0"/>
    <w:rsid w:val="00AD6639"/>
    <w:rPr>
      <w:rFonts w:ascii="Arial Narrow" w:hAnsi="Arial Narrow" w:hint="default"/>
      <w:sz w:val="21"/>
    </w:rPr>
  </w:style>
  <w:style w:type="character" w:customStyle="1" w:styleId="Char8">
    <w:name w:val="文档结构图 Char"/>
    <w:basedOn w:val="a0"/>
    <w:link w:val="af"/>
    <w:rsid w:val="00AD6639"/>
    <w:rPr>
      <w:rFonts w:ascii="Times New Roman" w:hAnsi="Times New Roman"/>
      <w:shd w:val="clear" w:color="auto" w:fill="000080"/>
    </w:rPr>
  </w:style>
  <w:style w:type="character" w:customStyle="1" w:styleId="CharCharCharCharCharCharCharChar">
    <w:name w:val="正文文字 Char Char Char Char Char Char Char Char"/>
    <w:aliases w:val="正文文本2,正文文本1,正文文本3"/>
    <w:basedOn w:val="a0"/>
    <w:rsid w:val="00AD6639"/>
    <w:rPr>
      <w:rFonts w:ascii="仿宋_GB2312" w:eastAsia="仿宋_GB2312"/>
      <w:sz w:val="28"/>
      <w:lang w:val="en-US" w:eastAsia="zh-CN"/>
    </w:rPr>
  </w:style>
  <w:style w:type="character" w:customStyle="1" w:styleId="Char9">
    <w:name w:val="批注主题 Char"/>
    <w:basedOn w:val="Char1"/>
    <w:link w:val="af0"/>
    <w:rsid w:val="00AD6639"/>
    <w:rPr>
      <w:rFonts w:ascii="Times New Roman" w:hAnsi="Times New Roman"/>
      <w:b/>
    </w:rPr>
  </w:style>
  <w:style w:type="character" w:customStyle="1" w:styleId="Char10">
    <w:name w:val="正文文本 Char1"/>
    <w:basedOn w:val="a0"/>
    <w:uiPriority w:val="99"/>
    <w:semiHidden/>
    <w:rsid w:val="00AD6639"/>
    <w:rPr>
      <w:kern w:val="2"/>
      <w:sz w:val="21"/>
      <w:szCs w:val="22"/>
    </w:rPr>
  </w:style>
  <w:style w:type="paragraph" w:customStyle="1" w:styleId="Char7">
    <w:name w:val=" Char"/>
    <w:basedOn w:val="a"/>
    <w:link w:val="Char6"/>
    <w:rsid w:val="00AD6639"/>
    <w:rPr>
      <w:rFonts w:asciiTheme="minorHAnsi" w:hAnsiTheme="minorHAnsi" w:cstheme="minorBidi"/>
    </w:rPr>
  </w:style>
  <w:style w:type="paragraph" w:customStyle="1" w:styleId="xl31">
    <w:name w:val="xl31"/>
    <w:basedOn w:val="a"/>
    <w:rsid w:val="00AD6639"/>
    <w:pPr>
      <w:widowControl/>
      <w:spacing w:before="100" w:beforeAutospacing="1" w:after="100" w:afterAutospacing="1"/>
      <w:jc w:val="center"/>
      <w:textAlignment w:val="center"/>
    </w:pPr>
    <w:rPr>
      <w:rFonts w:ascii="宋体" w:hAnsi="宋体"/>
      <w:kern w:val="0"/>
      <w:sz w:val="24"/>
      <w:szCs w:val="20"/>
    </w:rPr>
  </w:style>
  <w:style w:type="paragraph" w:customStyle="1" w:styleId="Style22">
    <w:name w:val="_Style 22"/>
    <w:basedOn w:val="a"/>
    <w:rsid w:val="00AD6639"/>
    <w:pPr>
      <w:autoSpaceDE w:val="0"/>
      <w:autoSpaceDN w:val="0"/>
      <w:adjustRightInd w:val="0"/>
      <w:jc w:val="left"/>
      <w:textAlignment w:val="baseline"/>
    </w:pPr>
    <w:rPr>
      <w:rFonts w:ascii="Times New Roman" w:hAnsi="Times New Roman"/>
      <w:szCs w:val="20"/>
    </w:rPr>
  </w:style>
  <w:style w:type="paragraph" w:customStyle="1" w:styleId="2111111">
    <w:name w:val="样式 样式 样式 标题 2 + 段前: 1 行 段后: 1 行1 + 段前: 1 行 段后: 1 行 + 段前: 1 行 段后..."/>
    <w:basedOn w:val="a"/>
    <w:rsid w:val="00AD6639"/>
    <w:pPr>
      <w:keepNext/>
      <w:keepLines/>
      <w:numPr>
        <w:ilvl w:val="1"/>
        <w:numId w:val="1"/>
      </w:numPr>
      <w:tabs>
        <w:tab w:val="left" w:pos="840"/>
        <w:tab w:val="left" w:pos="1440"/>
      </w:tabs>
      <w:spacing w:before="447" w:after="447"/>
      <w:outlineLvl w:val="1"/>
    </w:pPr>
    <w:rPr>
      <w:rFonts w:ascii="Arial" w:hAnsi="Arial"/>
      <w:b/>
      <w:sz w:val="28"/>
      <w:szCs w:val="20"/>
    </w:rPr>
  </w:style>
  <w:style w:type="paragraph" w:customStyle="1" w:styleId="CharCharCharCharCharCharCharCharChar">
    <w:name w:val=" Char Char Char Char Char Char Char Char Char"/>
    <w:basedOn w:val="a"/>
    <w:rsid w:val="00AD6639"/>
    <w:pPr>
      <w:numPr>
        <w:numId w:val="2"/>
      </w:numPr>
      <w:tabs>
        <w:tab w:val="left" w:pos="720"/>
        <w:tab w:val="left" w:pos="780"/>
      </w:tabs>
    </w:pPr>
    <w:rPr>
      <w:rFonts w:ascii="Times New Roman" w:hAnsi="Times New Roman"/>
      <w:sz w:val="24"/>
      <w:szCs w:val="20"/>
    </w:rPr>
  </w:style>
  <w:style w:type="paragraph" w:customStyle="1" w:styleId="Chara">
    <w:name w:val="Char"/>
    <w:basedOn w:val="a"/>
    <w:rsid w:val="00AD6639"/>
    <w:rPr>
      <w:rFonts w:ascii="Times New Roman" w:hAnsi="Times New Roman"/>
      <w:szCs w:val="20"/>
    </w:rPr>
  </w:style>
  <w:style w:type="paragraph" w:customStyle="1" w:styleId="Default">
    <w:name w:val="Default"/>
    <w:rsid w:val="00AD6639"/>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CharCharCharCharCharChar1CharCharChar">
    <w:name w:val=" Char Char Char Char Char Char1 Char Char Char"/>
    <w:basedOn w:val="a"/>
    <w:rsid w:val="00AD6639"/>
    <w:pPr>
      <w:autoSpaceDE w:val="0"/>
      <w:autoSpaceDN w:val="0"/>
      <w:adjustRightInd w:val="0"/>
      <w:jc w:val="left"/>
      <w:textAlignment w:val="baseline"/>
    </w:pPr>
    <w:rPr>
      <w:rFonts w:ascii="宋体" w:hAnsi="Times New Roman"/>
      <w:kern w:val="0"/>
      <w:sz w:val="34"/>
      <w:szCs w:val="20"/>
    </w:rPr>
  </w:style>
  <w:style w:type="paragraph" w:customStyle="1" w:styleId="CharChar2">
    <w:name w:val=" Char Char2"/>
    <w:basedOn w:val="a"/>
    <w:rsid w:val="00AD6639"/>
    <w:pPr>
      <w:autoSpaceDE w:val="0"/>
      <w:autoSpaceDN w:val="0"/>
      <w:adjustRightInd w:val="0"/>
      <w:jc w:val="left"/>
      <w:textAlignment w:val="baseline"/>
    </w:pPr>
    <w:rPr>
      <w:rFonts w:ascii="宋体" w:hAnsi="Times New Roman"/>
      <w:kern w:val="0"/>
      <w:sz w:val="34"/>
      <w:szCs w:val="20"/>
    </w:rPr>
  </w:style>
  <w:style w:type="paragraph" w:customStyle="1" w:styleId="CharCharCharChar">
    <w:name w:val=" Char Char Char Char"/>
    <w:basedOn w:val="a"/>
    <w:rsid w:val="00AD6639"/>
    <w:pPr>
      <w:tabs>
        <w:tab w:val="left" w:pos="840"/>
      </w:tabs>
      <w:adjustRightInd w:val="0"/>
      <w:spacing w:line="360" w:lineRule="atLeast"/>
      <w:ind w:left="840" w:hanging="360"/>
      <w:textAlignment w:val="baseline"/>
    </w:pPr>
    <w:rPr>
      <w:rFonts w:ascii="Times New Roman" w:hAnsi="Times New Roman"/>
      <w:sz w:val="24"/>
      <w:szCs w:val="20"/>
    </w:rPr>
  </w:style>
  <w:style w:type="paragraph" w:customStyle="1" w:styleId="af1">
    <w:name w:val="附注二级正文"/>
    <w:basedOn w:val="a"/>
    <w:rsid w:val="00AD6639"/>
    <w:pPr>
      <w:adjustRightInd w:val="0"/>
      <w:snapToGrid w:val="0"/>
      <w:spacing w:line="400" w:lineRule="atLeast"/>
      <w:ind w:leftChars="342" w:left="718"/>
    </w:pPr>
    <w:rPr>
      <w:rFonts w:ascii="宋体" w:hAnsi="宋体"/>
      <w:szCs w:val="21"/>
    </w:rPr>
  </w:style>
  <w:style w:type="paragraph" w:customStyle="1" w:styleId="Char1CharCharCharChar">
    <w:name w:val="Char1 Char Char Char Char"/>
    <w:basedOn w:val="a"/>
    <w:rsid w:val="00AD6639"/>
    <w:pPr>
      <w:widowControl/>
      <w:spacing w:after="160" w:line="240" w:lineRule="exact"/>
      <w:jc w:val="left"/>
    </w:pPr>
    <w:rPr>
      <w:rFonts w:ascii="Verdana" w:hAnsi="Verdana"/>
      <w:kern w:val="0"/>
      <w:sz w:val="20"/>
      <w:szCs w:val="20"/>
      <w:lang w:eastAsia="en-US"/>
    </w:rPr>
  </w:style>
  <w:style w:type="paragraph" w:customStyle="1" w:styleId="xl33">
    <w:name w:val="xl33"/>
    <w:basedOn w:val="a"/>
    <w:rsid w:val="00AD663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 w:type="paragraph" w:customStyle="1" w:styleId="115">
    <w:name w:val="样式 标题 1 + 段前: 1.5 行"/>
    <w:basedOn w:val="a"/>
    <w:rsid w:val="00AD6639"/>
    <w:pPr>
      <w:numPr>
        <w:numId w:val="1"/>
      </w:numPr>
      <w:tabs>
        <w:tab w:val="left" w:pos="360"/>
        <w:tab w:val="left" w:pos="720"/>
      </w:tabs>
    </w:pPr>
    <w:rPr>
      <w:rFonts w:ascii="Times New Roman" w:hAnsi="Times New Roman"/>
      <w:sz w:val="24"/>
      <w:szCs w:val="20"/>
    </w:rPr>
  </w:style>
  <w:style w:type="paragraph" w:customStyle="1" w:styleId="xl30">
    <w:name w:val="xl30"/>
    <w:basedOn w:val="a"/>
    <w:rsid w:val="00AD6639"/>
    <w:pPr>
      <w:widowControl/>
      <w:spacing w:before="100" w:beforeAutospacing="1" w:after="100" w:afterAutospacing="1"/>
      <w:jc w:val="right"/>
    </w:pPr>
    <w:rPr>
      <w:rFonts w:ascii="Times New Roman" w:eastAsia="Arial Unicode MS" w:hAnsi="Times New Roman"/>
      <w:kern w:val="0"/>
      <w:szCs w:val="20"/>
    </w:rPr>
  </w:style>
  <w:style w:type="paragraph" w:customStyle="1" w:styleId="FormLabel">
    <w:name w:val="Form Label"/>
    <w:basedOn w:val="a"/>
    <w:rsid w:val="00AD6639"/>
    <w:pPr>
      <w:widowControl/>
      <w:spacing w:line="280" w:lineRule="exact"/>
      <w:jc w:val="left"/>
    </w:pPr>
    <w:rPr>
      <w:rFonts w:ascii="Times New Roman" w:hAnsi="Times New Roman"/>
      <w:kern w:val="0"/>
      <w:sz w:val="18"/>
      <w:szCs w:val="20"/>
      <w:lang w:val="en-GB" w:eastAsia="en-US"/>
    </w:rPr>
  </w:style>
  <w:style w:type="paragraph" w:customStyle="1" w:styleId="af2">
    <w:name w:val="附注二级"/>
    <w:basedOn w:val="a"/>
    <w:rsid w:val="00AD6639"/>
    <w:pPr>
      <w:tabs>
        <w:tab w:val="left" w:pos="714"/>
      </w:tabs>
      <w:adjustRightInd w:val="0"/>
      <w:snapToGrid w:val="0"/>
      <w:spacing w:line="400" w:lineRule="atLeast"/>
      <w:ind w:left="756" w:hanging="770"/>
      <w:outlineLvl w:val="0"/>
    </w:pPr>
    <w:rPr>
      <w:rFonts w:ascii="宋体" w:hAnsi="宋体"/>
      <w:b/>
      <w:szCs w:val="21"/>
    </w:rPr>
  </w:style>
  <w:style w:type="paragraph" w:styleId="af3">
    <w:name w:val="annotation text"/>
    <w:basedOn w:val="a"/>
    <w:link w:val="Char20"/>
    <w:unhideWhenUsed/>
    <w:rsid w:val="00AD6639"/>
    <w:pPr>
      <w:jc w:val="left"/>
    </w:pPr>
  </w:style>
  <w:style w:type="character" w:customStyle="1" w:styleId="Char20">
    <w:name w:val="批注文字 Char2"/>
    <w:basedOn w:val="a0"/>
    <w:link w:val="af3"/>
    <w:uiPriority w:val="99"/>
    <w:semiHidden/>
    <w:rsid w:val="00AD6639"/>
    <w:rPr>
      <w:rFonts w:ascii="Calibri" w:eastAsia="宋体" w:hAnsi="Calibri" w:cs="Times New Roman"/>
    </w:rPr>
  </w:style>
  <w:style w:type="paragraph" w:styleId="af0">
    <w:name w:val="annotation subject"/>
    <w:basedOn w:val="af3"/>
    <w:next w:val="af3"/>
    <w:link w:val="Char9"/>
    <w:rsid w:val="00AD6639"/>
    <w:rPr>
      <w:rFonts w:ascii="Times New Roman" w:eastAsiaTheme="minorEastAsia" w:hAnsi="Times New Roman" w:cstheme="minorBidi"/>
      <w:b/>
    </w:rPr>
  </w:style>
  <w:style w:type="character" w:customStyle="1" w:styleId="Char11">
    <w:name w:val="批注主题 Char1"/>
    <w:basedOn w:val="Char20"/>
    <w:link w:val="af0"/>
    <w:uiPriority w:val="99"/>
    <w:semiHidden/>
    <w:rsid w:val="00AD6639"/>
    <w:rPr>
      <w:b/>
      <w:bCs/>
    </w:rPr>
  </w:style>
  <w:style w:type="paragraph" w:styleId="a7">
    <w:name w:val="Date"/>
    <w:basedOn w:val="a"/>
    <w:next w:val="a"/>
    <w:link w:val="Char4"/>
    <w:rsid w:val="00AD6639"/>
    <w:rPr>
      <w:rFonts w:ascii="Times New Roman" w:eastAsiaTheme="minorEastAsia" w:hAnsi="Times New Roman" w:cstheme="minorBidi"/>
      <w:sz w:val="24"/>
    </w:rPr>
  </w:style>
  <w:style w:type="character" w:customStyle="1" w:styleId="Char12">
    <w:name w:val="日期 Char1"/>
    <w:basedOn w:val="a0"/>
    <w:link w:val="a7"/>
    <w:uiPriority w:val="99"/>
    <w:semiHidden/>
    <w:rsid w:val="00AD6639"/>
    <w:rPr>
      <w:rFonts w:ascii="Calibri" w:eastAsia="宋体" w:hAnsi="Calibri" w:cs="Times New Roman"/>
    </w:rPr>
  </w:style>
  <w:style w:type="paragraph" w:styleId="af4">
    <w:name w:val="Normal (Web)"/>
    <w:basedOn w:val="a"/>
    <w:rsid w:val="00AD6639"/>
    <w:pPr>
      <w:widowControl/>
      <w:spacing w:before="100" w:beforeAutospacing="1" w:after="100" w:afterAutospacing="1"/>
      <w:jc w:val="left"/>
    </w:pPr>
    <w:rPr>
      <w:rFonts w:ascii="宋体" w:hAnsi="宋体"/>
      <w:kern w:val="0"/>
      <w:sz w:val="24"/>
      <w:szCs w:val="20"/>
    </w:rPr>
  </w:style>
  <w:style w:type="paragraph" w:styleId="10">
    <w:name w:val="toc 1"/>
    <w:basedOn w:val="a"/>
    <w:next w:val="a"/>
    <w:rsid w:val="00AD6639"/>
    <w:rPr>
      <w:rFonts w:ascii="Times New Roman" w:hAnsi="Times New Roman"/>
      <w:szCs w:val="20"/>
    </w:rPr>
  </w:style>
  <w:style w:type="paragraph" w:styleId="a6">
    <w:name w:val="footer"/>
    <w:basedOn w:val="a"/>
    <w:link w:val="Char3"/>
    <w:uiPriority w:val="99"/>
    <w:unhideWhenUsed/>
    <w:rsid w:val="00AD66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link w:val="a6"/>
    <w:uiPriority w:val="99"/>
    <w:semiHidden/>
    <w:rsid w:val="00AD6639"/>
    <w:rPr>
      <w:rFonts w:ascii="Calibri" w:eastAsia="宋体" w:hAnsi="Calibri" w:cs="Times New Roman"/>
      <w:sz w:val="18"/>
      <w:szCs w:val="18"/>
    </w:rPr>
  </w:style>
  <w:style w:type="paragraph" w:styleId="af">
    <w:name w:val="Document Map"/>
    <w:basedOn w:val="a"/>
    <w:link w:val="Char8"/>
    <w:rsid w:val="00AD6639"/>
    <w:pPr>
      <w:shd w:val="clear" w:color="auto" w:fill="000080"/>
    </w:pPr>
    <w:rPr>
      <w:rFonts w:ascii="Times New Roman" w:eastAsiaTheme="minorEastAsia" w:hAnsi="Times New Roman" w:cstheme="minorBidi"/>
    </w:rPr>
  </w:style>
  <w:style w:type="character" w:customStyle="1" w:styleId="Char14">
    <w:name w:val="文档结构图 Char1"/>
    <w:basedOn w:val="a0"/>
    <w:link w:val="af"/>
    <w:uiPriority w:val="99"/>
    <w:semiHidden/>
    <w:rsid w:val="00AD6639"/>
    <w:rPr>
      <w:rFonts w:ascii="宋体" w:eastAsia="宋体" w:hAnsi="Calibri" w:cs="Times New Roman"/>
      <w:sz w:val="18"/>
      <w:szCs w:val="18"/>
    </w:rPr>
  </w:style>
  <w:style w:type="paragraph" w:styleId="20">
    <w:name w:val="Body Text 2"/>
    <w:basedOn w:val="a"/>
    <w:link w:val="2Char0"/>
    <w:rsid w:val="00AD6639"/>
    <w:pPr>
      <w:spacing w:after="120" w:line="480" w:lineRule="auto"/>
    </w:pPr>
    <w:rPr>
      <w:rFonts w:ascii="Times New Roman" w:eastAsiaTheme="minorEastAsia" w:hAnsi="Times New Roman" w:cstheme="minorBidi"/>
    </w:rPr>
  </w:style>
  <w:style w:type="character" w:customStyle="1" w:styleId="2Char1">
    <w:name w:val="正文文本 2 Char1"/>
    <w:basedOn w:val="a0"/>
    <w:link w:val="20"/>
    <w:uiPriority w:val="99"/>
    <w:semiHidden/>
    <w:rsid w:val="00AD6639"/>
    <w:rPr>
      <w:rFonts w:ascii="Calibri" w:eastAsia="宋体" w:hAnsi="Calibri" w:cs="Times New Roman"/>
    </w:rPr>
  </w:style>
  <w:style w:type="paragraph" w:styleId="21">
    <w:name w:val="toc 2"/>
    <w:basedOn w:val="a"/>
    <w:next w:val="a"/>
    <w:rsid w:val="00AD6639"/>
    <w:pPr>
      <w:ind w:leftChars="200" w:left="420"/>
    </w:pPr>
    <w:rPr>
      <w:rFonts w:ascii="Times New Roman" w:hAnsi="Times New Roman"/>
      <w:szCs w:val="20"/>
    </w:rPr>
  </w:style>
  <w:style w:type="paragraph" w:styleId="a5">
    <w:name w:val="footnote text"/>
    <w:basedOn w:val="a"/>
    <w:link w:val="Char2"/>
    <w:rsid w:val="00AD6639"/>
    <w:pPr>
      <w:snapToGrid w:val="0"/>
      <w:jc w:val="left"/>
    </w:pPr>
    <w:rPr>
      <w:rFonts w:ascii="Times New Roman" w:eastAsiaTheme="minorEastAsia" w:hAnsi="Times New Roman" w:cstheme="minorBidi"/>
      <w:sz w:val="18"/>
    </w:rPr>
  </w:style>
  <w:style w:type="character" w:customStyle="1" w:styleId="Char15">
    <w:name w:val="脚注文本 Char1"/>
    <w:basedOn w:val="a0"/>
    <w:link w:val="a5"/>
    <w:uiPriority w:val="99"/>
    <w:semiHidden/>
    <w:rsid w:val="00AD6639"/>
    <w:rPr>
      <w:rFonts w:ascii="Calibri" w:eastAsia="宋体" w:hAnsi="Calibri" w:cs="Times New Roman"/>
      <w:sz w:val="18"/>
      <w:szCs w:val="18"/>
    </w:rPr>
  </w:style>
  <w:style w:type="paragraph" w:styleId="a3">
    <w:name w:val="Balloon Text"/>
    <w:basedOn w:val="a"/>
    <w:link w:val="Char"/>
    <w:uiPriority w:val="99"/>
    <w:unhideWhenUsed/>
    <w:rsid w:val="00AD6639"/>
    <w:rPr>
      <w:rFonts w:asciiTheme="minorHAnsi" w:eastAsiaTheme="minorEastAsia" w:hAnsiTheme="minorHAnsi" w:cstheme="minorBidi"/>
      <w:sz w:val="18"/>
      <w:szCs w:val="18"/>
    </w:rPr>
  </w:style>
  <w:style w:type="character" w:customStyle="1" w:styleId="Char16">
    <w:name w:val="批注框文本 Char1"/>
    <w:basedOn w:val="a0"/>
    <w:link w:val="a3"/>
    <w:uiPriority w:val="99"/>
    <w:semiHidden/>
    <w:rsid w:val="00AD6639"/>
    <w:rPr>
      <w:rFonts w:ascii="Calibri" w:eastAsia="宋体" w:hAnsi="Calibri" w:cs="Times New Roman"/>
      <w:sz w:val="18"/>
      <w:szCs w:val="18"/>
    </w:rPr>
  </w:style>
  <w:style w:type="paragraph" w:styleId="a4">
    <w:name w:val="Body Text"/>
    <w:basedOn w:val="a"/>
    <w:link w:val="Char0"/>
    <w:rsid w:val="00AD6639"/>
    <w:pPr>
      <w:adjustRightInd w:val="0"/>
      <w:snapToGrid w:val="0"/>
      <w:spacing w:line="324" w:lineRule="auto"/>
      <w:ind w:right="28"/>
      <w:jc w:val="left"/>
    </w:pPr>
    <w:rPr>
      <w:rFonts w:ascii="仿宋_GB2312" w:eastAsia="仿宋_GB2312" w:hAnsiTheme="minorHAnsi" w:cstheme="minorBidi"/>
      <w:sz w:val="28"/>
    </w:rPr>
  </w:style>
  <w:style w:type="character" w:customStyle="1" w:styleId="Char21">
    <w:name w:val="正文文本 Char2"/>
    <w:basedOn w:val="a0"/>
    <w:link w:val="a4"/>
    <w:uiPriority w:val="99"/>
    <w:semiHidden/>
    <w:rsid w:val="00AD6639"/>
    <w:rPr>
      <w:rFonts w:ascii="Calibri" w:eastAsia="宋体" w:hAnsi="Calibri" w:cs="Times New Roman"/>
    </w:rPr>
  </w:style>
  <w:style w:type="paragraph" w:styleId="a8">
    <w:name w:val="header"/>
    <w:basedOn w:val="a"/>
    <w:link w:val="Char5"/>
    <w:uiPriority w:val="99"/>
    <w:unhideWhenUsed/>
    <w:rsid w:val="00AD6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7">
    <w:name w:val="页眉 Char1"/>
    <w:basedOn w:val="a0"/>
    <w:link w:val="a8"/>
    <w:uiPriority w:val="99"/>
    <w:semiHidden/>
    <w:rsid w:val="00AD6639"/>
    <w:rPr>
      <w:rFonts w:ascii="Calibri" w:eastAsia="宋体" w:hAnsi="Calibri" w:cs="Times New Roman"/>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AD6639"/>
    <w:pPr>
      <w:widowControl/>
      <w:spacing w:after="160" w:line="240" w:lineRule="exact"/>
      <w:jc w:val="left"/>
    </w:pPr>
    <w:rPr>
      <w:rFonts w:ascii="Verdana" w:eastAsia="Times New Roman" w:hAnsi="Verdana"/>
      <w:kern w:val="0"/>
      <w:sz w:val="20"/>
      <w:szCs w:val="20"/>
      <w:lang w:eastAsia="en-US"/>
    </w:rPr>
  </w:style>
  <w:style w:type="paragraph" w:customStyle="1" w:styleId="af5">
    <w:name w:val="简单回函地址"/>
    <w:basedOn w:val="a"/>
    <w:rsid w:val="00AD6639"/>
    <w:rPr>
      <w:rFonts w:ascii="Times New Roman" w:hAnsi="Times New Roman"/>
      <w:szCs w:val="20"/>
    </w:rPr>
  </w:style>
  <w:style w:type="table" w:styleId="af6">
    <w:name w:val="Table Grid"/>
    <w:basedOn w:val="a1"/>
    <w:uiPriority w:val="59"/>
    <w:rsid w:val="00AD6639"/>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2034</Words>
  <Characters>11600</Characters>
  <Application>Microsoft Office Word</Application>
  <DocSecurity>0</DocSecurity>
  <Lines>96</Lines>
  <Paragraphs>27</Paragraphs>
  <ScaleCrop>false</ScaleCrop>
  <Company>china</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2019-07-01T01:48:00Z</dcterms:created>
  <dcterms:modified xsi:type="dcterms:W3CDTF">2019-07-01T01:50:00Z</dcterms:modified>
</cp:coreProperties>
</file>